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68" w:rsidRPr="002235F8" w:rsidRDefault="00951368" w:rsidP="009513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2235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и тарифы на дополнительные услуги, предоставляемые поставщиками социальных услуг гражданам в форме социального обслуживания на дому</w:t>
      </w:r>
    </w:p>
    <w:p w:rsidR="00951368" w:rsidRPr="00124CFC" w:rsidRDefault="00951368" w:rsidP="0095136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51368" w:rsidRPr="00124CFC" w:rsidRDefault="00951368" w:rsidP="0095136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276"/>
        <w:gridCol w:w="1276"/>
      </w:tblGrid>
      <w:tr w:rsidR="00951368" w:rsidRPr="00124CFC" w:rsidTr="002235F8">
        <w:trPr>
          <w:trHeight w:val="340"/>
          <w:tblHeader/>
        </w:trPr>
        <w:tc>
          <w:tcPr>
            <w:tcW w:w="817" w:type="dxa"/>
          </w:tcPr>
          <w:p w:rsidR="00951368" w:rsidRPr="00124CFC" w:rsidRDefault="00951368" w:rsidP="0095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F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51368" w:rsidRPr="00124CFC" w:rsidRDefault="00951368" w:rsidP="0095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F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371" w:type="dxa"/>
          </w:tcPr>
          <w:p w:rsidR="00951368" w:rsidRPr="00124CFC" w:rsidRDefault="00951368" w:rsidP="00951368">
            <w:pPr>
              <w:jc w:val="center"/>
              <w:rPr>
                <w:rStyle w:val="12pt"/>
                <w:color w:val="000000"/>
                <w:sz w:val="20"/>
                <w:szCs w:val="20"/>
              </w:rPr>
            </w:pPr>
            <w:r w:rsidRPr="0012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услуг</w:t>
            </w:r>
          </w:p>
        </w:tc>
        <w:tc>
          <w:tcPr>
            <w:tcW w:w="1276" w:type="dxa"/>
          </w:tcPr>
          <w:p w:rsidR="00951368" w:rsidRPr="00124CFC" w:rsidRDefault="00951368" w:rsidP="0095136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951368" w:rsidRPr="00124CFC" w:rsidRDefault="00951368" w:rsidP="0095136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276" w:type="dxa"/>
          </w:tcPr>
          <w:p w:rsidR="00951368" w:rsidRPr="00124CFC" w:rsidRDefault="00951368" w:rsidP="0095136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</w:t>
            </w:r>
          </w:p>
          <w:p w:rsidR="00951368" w:rsidRPr="00124CFC" w:rsidRDefault="00951368" w:rsidP="0095136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  <w:p w:rsidR="00951368" w:rsidRPr="00124CFC" w:rsidRDefault="00951368" w:rsidP="00951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951368" w:rsidRPr="00124CFC" w:rsidTr="002235F8">
        <w:trPr>
          <w:trHeight w:val="340"/>
        </w:trPr>
        <w:tc>
          <w:tcPr>
            <w:tcW w:w="10740" w:type="dxa"/>
            <w:gridSpan w:val="4"/>
          </w:tcPr>
          <w:p w:rsidR="00951368" w:rsidRPr="00124CFC" w:rsidRDefault="00951368" w:rsidP="00951368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1.Услуги по организации питания (в том числе посредством мобильных бригад)</w:t>
            </w:r>
          </w:p>
        </w:tc>
      </w:tr>
      <w:tr w:rsidR="00951368" w:rsidRPr="00124CFC" w:rsidTr="002235F8">
        <w:trPr>
          <w:trHeight w:val="340"/>
        </w:trPr>
        <w:tc>
          <w:tcPr>
            <w:tcW w:w="817" w:type="dxa"/>
            <w:vAlign w:val="center"/>
          </w:tcPr>
          <w:p w:rsidR="00951368" w:rsidRPr="00124CFC" w:rsidRDefault="00951368" w:rsidP="00F3307E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1.1</w:t>
            </w:r>
          </w:p>
        </w:tc>
        <w:tc>
          <w:tcPr>
            <w:tcW w:w="7371" w:type="dxa"/>
          </w:tcPr>
          <w:p w:rsidR="00951368" w:rsidRPr="00124CFC" w:rsidRDefault="00951368" w:rsidP="00951368">
            <w:pPr>
              <w:pStyle w:val="ad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Помощь в приготовлении пищи, включая диетическое питание (из 1 -го блюда)</w:t>
            </w:r>
          </w:p>
        </w:tc>
        <w:tc>
          <w:tcPr>
            <w:tcW w:w="1276" w:type="dxa"/>
          </w:tcPr>
          <w:p w:rsidR="00951368" w:rsidRPr="00124CFC" w:rsidRDefault="00951368" w:rsidP="00951368">
            <w:pPr>
              <w:pStyle w:val="ad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45 мин.</w:t>
            </w:r>
          </w:p>
        </w:tc>
        <w:tc>
          <w:tcPr>
            <w:tcW w:w="1276" w:type="dxa"/>
          </w:tcPr>
          <w:p w:rsidR="00951368" w:rsidRPr="00124CFC" w:rsidRDefault="00951368" w:rsidP="00951368">
            <w:pPr>
              <w:pStyle w:val="ad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85</w:t>
            </w:r>
          </w:p>
        </w:tc>
      </w:tr>
      <w:tr w:rsidR="00951368" w:rsidRPr="00124CFC" w:rsidTr="002235F8">
        <w:trPr>
          <w:trHeight w:val="340"/>
        </w:trPr>
        <w:tc>
          <w:tcPr>
            <w:tcW w:w="817" w:type="dxa"/>
            <w:vAlign w:val="center"/>
          </w:tcPr>
          <w:p w:rsidR="00951368" w:rsidRPr="00124CFC" w:rsidRDefault="00951368" w:rsidP="00F3307E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1.2</w:t>
            </w:r>
          </w:p>
        </w:tc>
        <w:tc>
          <w:tcPr>
            <w:tcW w:w="7371" w:type="dxa"/>
          </w:tcPr>
          <w:p w:rsidR="00951368" w:rsidRPr="00124CFC" w:rsidRDefault="00951368" w:rsidP="00951368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Помощь в приготовлении пищи, включая диетическое питание (из 2-х блюд)</w:t>
            </w:r>
          </w:p>
        </w:tc>
        <w:tc>
          <w:tcPr>
            <w:tcW w:w="1276" w:type="dxa"/>
          </w:tcPr>
          <w:p w:rsidR="00951368" w:rsidRPr="00124CFC" w:rsidRDefault="00951368" w:rsidP="00951368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90 мин.</w:t>
            </w:r>
          </w:p>
        </w:tc>
        <w:tc>
          <w:tcPr>
            <w:tcW w:w="1276" w:type="dxa"/>
          </w:tcPr>
          <w:p w:rsidR="00951368" w:rsidRPr="00124CFC" w:rsidRDefault="00951368" w:rsidP="00951368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170</w:t>
            </w:r>
          </w:p>
        </w:tc>
      </w:tr>
      <w:tr w:rsidR="00951368" w:rsidRPr="00124CFC" w:rsidTr="002235F8">
        <w:trPr>
          <w:trHeight w:val="340"/>
        </w:trPr>
        <w:tc>
          <w:tcPr>
            <w:tcW w:w="817" w:type="dxa"/>
            <w:vAlign w:val="center"/>
          </w:tcPr>
          <w:p w:rsidR="00951368" w:rsidRPr="00124CFC" w:rsidRDefault="00951368" w:rsidP="00F3307E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Fonts w:eastAsia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371" w:type="dxa"/>
          </w:tcPr>
          <w:p w:rsidR="00951368" w:rsidRPr="00124CFC" w:rsidRDefault="00951368" w:rsidP="00951368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Fonts w:eastAsia="Times New Roman"/>
                <w:color w:val="000000"/>
                <w:sz w:val="20"/>
                <w:szCs w:val="20"/>
              </w:rPr>
              <w:t>Покупка за счет средств получателя социальных услуг и доставка на дом продуктов питания, горячих обедов из столовой (в районе проживания клиента) в ближайшем к обслуживаемому магазине, столовой (до 5 кг включительно)</w:t>
            </w:r>
          </w:p>
        </w:tc>
        <w:tc>
          <w:tcPr>
            <w:tcW w:w="1276" w:type="dxa"/>
          </w:tcPr>
          <w:p w:rsidR="00951368" w:rsidRPr="00124CFC" w:rsidRDefault="00951368" w:rsidP="00951368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60 мин.</w:t>
            </w:r>
          </w:p>
        </w:tc>
        <w:tc>
          <w:tcPr>
            <w:tcW w:w="1276" w:type="dxa"/>
          </w:tcPr>
          <w:p w:rsidR="00951368" w:rsidRPr="00124CFC" w:rsidRDefault="00951368" w:rsidP="00951368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110</w:t>
            </w:r>
          </w:p>
        </w:tc>
      </w:tr>
      <w:tr w:rsidR="00951368" w:rsidRPr="00124CFC" w:rsidTr="002235F8">
        <w:trPr>
          <w:trHeight w:val="340"/>
        </w:trPr>
        <w:tc>
          <w:tcPr>
            <w:tcW w:w="817" w:type="dxa"/>
            <w:vAlign w:val="center"/>
          </w:tcPr>
          <w:p w:rsidR="00951368" w:rsidRPr="00124CFC" w:rsidRDefault="00951368" w:rsidP="00F3307E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1.4</w:t>
            </w:r>
          </w:p>
        </w:tc>
        <w:tc>
          <w:tcPr>
            <w:tcW w:w="7371" w:type="dxa"/>
          </w:tcPr>
          <w:p w:rsidR="00951368" w:rsidRPr="00124CFC" w:rsidRDefault="00951368" w:rsidP="00951368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Кормление</w:t>
            </w:r>
            <w:r w:rsidR="009F4F67" w:rsidRPr="00124CFC">
              <w:rPr>
                <w:rStyle w:val="11"/>
                <w:sz w:val="20"/>
                <w:szCs w:val="20"/>
              </w:rPr>
              <w:t xml:space="preserve"> </w:t>
            </w:r>
            <w:r w:rsidRPr="00124CFC">
              <w:rPr>
                <w:rStyle w:val="11"/>
                <w:sz w:val="20"/>
                <w:szCs w:val="20"/>
              </w:rPr>
              <w:t>обслуживаемого из ложки</w:t>
            </w:r>
          </w:p>
        </w:tc>
        <w:tc>
          <w:tcPr>
            <w:tcW w:w="1276" w:type="dxa"/>
          </w:tcPr>
          <w:p w:rsidR="00951368" w:rsidRPr="00124CFC" w:rsidRDefault="00951368" w:rsidP="00951368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20 мин.</w:t>
            </w:r>
          </w:p>
        </w:tc>
        <w:tc>
          <w:tcPr>
            <w:tcW w:w="1276" w:type="dxa"/>
          </w:tcPr>
          <w:p w:rsidR="00951368" w:rsidRPr="00124CFC" w:rsidRDefault="00951368" w:rsidP="00951368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45</w:t>
            </w:r>
          </w:p>
        </w:tc>
      </w:tr>
      <w:tr w:rsidR="00951368" w:rsidRPr="00124CFC" w:rsidTr="002235F8">
        <w:trPr>
          <w:trHeight w:val="340"/>
        </w:trPr>
        <w:tc>
          <w:tcPr>
            <w:tcW w:w="817" w:type="dxa"/>
            <w:vAlign w:val="center"/>
          </w:tcPr>
          <w:p w:rsidR="00951368" w:rsidRPr="00124CFC" w:rsidRDefault="00951368" w:rsidP="00F3307E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1.5</w:t>
            </w:r>
          </w:p>
        </w:tc>
        <w:tc>
          <w:tcPr>
            <w:tcW w:w="7371" w:type="dxa"/>
          </w:tcPr>
          <w:p w:rsidR="00951368" w:rsidRPr="00124CFC" w:rsidRDefault="00951368" w:rsidP="00951368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Кормление ослабленных больных, мытье использованной посуды</w:t>
            </w:r>
          </w:p>
        </w:tc>
        <w:tc>
          <w:tcPr>
            <w:tcW w:w="1276" w:type="dxa"/>
          </w:tcPr>
          <w:p w:rsidR="00951368" w:rsidRPr="00124CFC" w:rsidRDefault="00951368" w:rsidP="00951368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30 мин.</w:t>
            </w:r>
          </w:p>
        </w:tc>
        <w:tc>
          <w:tcPr>
            <w:tcW w:w="1276" w:type="dxa"/>
          </w:tcPr>
          <w:p w:rsidR="00951368" w:rsidRPr="00124CFC" w:rsidRDefault="00951368" w:rsidP="00951368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60</w:t>
            </w:r>
          </w:p>
        </w:tc>
      </w:tr>
      <w:tr w:rsidR="00951368" w:rsidRPr="00124CFC" w:rsidTr="002235F8">
        <w:trPr>
          <w:trHeight w:val="340"/>
        </w:trPr>
        <w:tc>
          <w:tcPr>
            <w:tcW w:w="817" w:type="dxa"/>
            <w:vAlign w:val="center"/>
          </w:tcPr>
          <w:p w:rsidR="00951368" w:rsidRPr="00124CFC" w:rsidRDefault="00951368" w:rsidP="00F3307E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1.6</w:t>
            </w:r>
          </w:p>
        </w:tc>
        <w:tc>
          <w:tcPr>
            <w:tcW w:w="7371" w:type="dxa"/>
          </w:tcPr>
          <w:p w:rsidR="00951368" w:rsidRPr="00124CFC" w:rsidRDefault="00951368" w:rsidP="00951368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Приготовление и подача пищи, включая диетическое питание, кормление ослабленных больных</w:t>
            </w:r>
          </w:p>
        </w:tc>
        <w:tc>
          <w:tcPr>
            <w:tcW w:w="1276" w:type="dxa"/>
          </w:tcPr>
          <w:p w:rsidR="00951368" w:rsidRPr="00124CFC" w:rsidRDefault="00951368" w:rsidP="00951368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60 мин.</w:t>
            </w:r>
          </w:p>
        </w:tc>
        <w:tc>
          <w:tcPr>
            <w:tcW w:w="1276" w:type="dxa"/>
          </w:tcPr>
          <w:p w:rsidR="00951368" w:rsidRPr="00124CFC" w:rsidRDefault="00951368" w:rsidP="00951368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110</w:t>
            </w:r>
          </w:p>
        </w:tc>
      </w:tr>
      <w:tr w:rsidR="00951368" w:rsidRPr="00124CFC" w:rsidTr="002235F8">
        <w:trPr>
          <w:trHeight w:val="340"/>
        </w:trPr>
        <w:tc>
          <w:tcPr>
            <w:tcW w:w="10740" w:type="dxa"/>
            <w:gridSpan w:val="4"/>
          </w:tcPr>
          <w:p w:rsidR="00951368" w:rsidRPr="00124CFC" w:rsidRDefault="00951368" w:rsidP="00951368">
            <w:pPr>
              <w:pStyle w:val="ad"/>
              <w:shd w:val="clear" w:color="auto" w:fill="auto"/>
              <w:tabs>
                <w:tab w:val="left" w:pos="1168"/>
              </w:tabs>
              <w:spacing w:after="0" w:line="240" w:lineRule="auto"/>
              <w:rPr>
                <w:rStyle w:val="11"/>
                <w:b/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2. Социально-бытовые услуги</w:t>
            </w:r>
          </w:p>
        </w:tc>
      </w:tr>
      <w:tr w:rsidR="00951368" w:rsidRPr="00124CFC" w:rsidTr="002235F8">
        <w:trPr>
          <w:trHeight w:val="340"/>
        </w:trPr>
        <w:tc>
          <w:tcPr>
            <w:tcW w:w="817" w:type="dxa"/>
            <w:vAlign w:val="center"/>
          </w:tcPr>
          <w:p w:rsidR="00951368" w:rsidRPr="00124CFC" w:rsidRDefault="00951368" w:rsidP="00F3307E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2.1</w:t>
            </w:r>
          </w:p>
        </w:tc>
        <w:tc>
          <w:tcPr>
            <w:tcW w:w="7371" w:type="dxa"/>
          </w:tcPr>
          <w:p w:rsidR="00951368" w:rsidRPr="00124CFC" w:rsidRDefault="00951368" w:rsidP="00951368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Покупка за счет средств получателя социальных услуг и доставка на дом промышленных товаров первой необходимости (в районе проживания клиента) в ближайшем к обслуживаемому магазине (до 5 кг включительно)</w:t>
            </w:r>
          </w:p>
        </w:tc>
        <w:tc>
          <w:tcPr>
            <w:tcW w:w="1276" w:type="dxa"/>
          </w:tcPr>
          <w:p w:rsidR="00951368" w:rsidRPr="00124CFC" w:rsidRDefault="00951368" w:rsidP="00951368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60 мин.</w:t>
            </w:r>
          </w:p>
        </w:tc>
        <w:tc>
          <w:tcPr>
            <w:tcW w:w="1276" w:type="dxa"/>
          </w:tcPr>
          <w:p w:rsidR="00951368" w:rsidRPr="00124CFC" w:rsidRDefault="00951368" w:rsidP="00951368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110</w:t>
            </w:r>
          </w:p>
        </w:tc>
      </w:tr>
      <w:tr w:rsidR="00951368" w:rsidRPr="00124CFC" w:rsidTr="002235F8">
        <w:trPr>
          <w:trHeight w:val="340"/>
        </w:trPr>
        <w:tc>
          <w:tcPr>
            <w:tcW w:w="817" w:type="dxa"/>
            <w:vAlign w:val="center"/>
          </w:tcPr>
          <w:p w:rsidR="00951368" w:rsidRPr="00124CFC" w:rsidRDefault="00951368" w:rsidP="00F3307E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2.2</w:t>
            </w:r>
          </w:p>
        </w:tc>
        <w:tc>
          <w:tcPr>
            <w:tcW w:w="7371" w:type="dxa"/>
          </w:tcPr>
          <w:p w:rsidR="00951368" w:rsidRPr="00124CFC" w:rsidRDefault="00951368" w:rsidP="00951368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Покупка за счет средств получателя социальных услуг и доставка на дом промышленных товаров первой необходимости (за пределами района проживания (до 5 кг включительно)</w:t>
            </w:r>
          </w:p>
        </w:tc>
        <w:tc>
          <w:tcPr>
            <w:tcW w:w="1276" w:type="dxa"/>
          </w:tcPr>
          <w:p w:rsidR="00951368" w:rsidRPr="00124CFC" w:rsidRDefault="00951368" w:rsidP="00951368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120 мин.</w:t>
            </w:r>
          </w:p>
        </w:tc>
        <w:tc>
          <w:tcPr>
            <w:tcW w:w="1276" w:type="dxa"/>
          </w:tcPr>
          <w:p w:rsidR="00951368" w:rsidRPr="00124CFC" w:rsidRDefault="00951368" w:rsidP="00951368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223</w:t>
            </w:r>
          </w:p>
        </w:tc>
      </w:tr>
      <w:tr w:rsidR="00951368" w:rsidRPr="00124CFC" w:rsidTr="002235F8">
        <w:trPr>
          <w:trHeight w:val="340"/>
        </w:trPr>
        <w:tc>
          <w:tcPr>
            <w:tcW w:w="817" w:type="dxa"/>
            <w:vAlign w:val="center"/>
          </w:tcPr>
          <w:p w:rsidR="00951368" w:rsidRPr="00124CFC" w:rsidRDefault="00951368" w:rsidP="00F3307E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2.3</w:t>
            </w:r>
          </w:p>
        </w:tc>
        <w:tc>
          <w:tcPr>
            <w:tcW w:w="7371" w:type="dxa"/>
          </w:tcPr>
          <w:p w:rsidR="00951368" w:rsidRPr="00124CFC" w:rsidRDefault="00951368" w:rsidP="00951368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</w:t>
            </w:r>
          </w:p>
        </w:tc>
        <w:tc>
          <w:tcPr>
            <w:tcW w:w="1276" w:type="dxa"/>
          </w:tcPr>
          <w:p w:rsidR="00951368" w:rsidRPr="00124CFC" w:rsidRDefault="00951368" w:rsidP="00951368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30 мин.</w:t>
            </w:r>
          </w:p>
        </w:tc>
        <w:tc>
          <w:tcPr>
            <w:tcW w:w="1276" w:type="dxa"/>
          </w:tcPr>
          <w:p w:rsidR="00951368" w:rsidRPr="00124CFC" w:rsidRDefault="00951368" w:rsidP="00951368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45</w:t>
            </w:r>
          </w:p>
        </w:tc>
      </w:tr>
      <w:tr w:rsidR="00951368" w:rsidRPr="00124CFC" w:rsidTr="002235F8">
        <w:trPr>
          <w:trHeight w:val="340"/>
        </w:trPr>
        <w:tc>
          <w:tcPr>
            <w:tcW w:w="817" w:type="dxa"/>
            <w:vAlign w:val="center"/>
          </w:tcPr>
          <w:p w:rsidR="00951368" w:rsidRPr="00124CFC" w:rsidRDefault="00951368" w:rsidP="00F3307E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2.4</w:t>
            </w:r>
          </w:p>
        </w:tc>
        <w:tc>
          <w:tcPr>
            <w:tcW w:w="7371" w:type="dxa"/>
          </w:tcPr>
          <w:p w:rsidR="00951368" w:rsidRPr="00124CFC" w:rsidRDefault="00951368" w:rsidP="00951368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Стирка вещей в домашних условиях вручную (до 2 кг включительно)</w:t>
            </w:r>
          </w:p>
        </w:tc>
        <w:tc>
          <w:tcPr>
            <w:tcW w:w="1276" w:type="dxa"/>
          </w:tcPr>
          <w:p w:rsidR="00951368" w:rsidRPr="00124CFC" w:rsidRDefault="00951368" w:rsidP="00951368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60 мин.</w:t>
            </w:r>
          </w:p>
        </w:tc>
        <w:tc>
          <w:tcPr>
            <w:tcW w:w="1276" w:type="dxa"/>
          </w:tcPr>
          <w:p w:rsidR="00951368" w:rsidRPr="00124CFC" w:rsidRDefault="00951368" w:rsidP="00951368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200</w:t>
            </w:r>
          </w:p>
        </w:tc>
      </w:tr>
      <w:tr w:rsidR="00951368" w:rsidRPr="00124CFC" w:rsidTr="002235F8">
        <w:trPr>
          <w:trHeight w:val="340"/>
        </w:trPr>
        <w:tc>
          <w:tcPr>
            <w:tcW w:w="817" w:type="dxa"/>
            <w:vAlign w:val="center"/>
          </w:tcPr>
          <w:p w:rsidR="00951368" w:rsidRPr="00124CFC" w:rsidRDefault="00951368" w:rsidP="00F3307E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2.5</w:t>
            </w:r>
          </w:p>
        </w:tc>
        <w:tc>
          <w:tcPr>
            <w:tcW w:w="7371" w:type="dxa"/>
          </w:tcPr>
          <w:p w:rsidR="00951368" w:rsidRPr="00124CFC" w:rsidRDefault="00951368" w:rsidP="00951368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Стирка вещей в домашних условиях на машине полуавтомат (до 5 кг включительно)</w:t>
            </w:r>
          </w:p>
        </w:tc>
        <w:tc>
          <w:tcPr>
            <w:tcW w:w="1276" w:type="dxa"/>
          </w:tcPr>
          <w:p w:rsidR="00951368" w:rsidRPr="00124CFC" w:rsidRDefault="00951368" w:rsidP="00951368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60 мин.</w:t>
            </w:r>
          </w:p>
        </w:tc>
        <w:tc>
          <w:tcPr>
            <w:tcW w:w="1276" w:type="dxa"/>
          </w:tcPr>
          <w:p w:rsidR="00951368" w:rsidRPr="00124CFC" w:rsidRDefault="00951368" w:rsidP="00951368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150</w:t>
            </w:r>
          </w:p>
        </w:tc>
      </w:tr>
      <w:tr w:rsidR="009F4F67" w:rsidRPr="00124CFC" w:rsidTr="002235F8">
        <w:trPr>
          <w:trHeight w:val="340"/>
        </w:trPr>
        <w:tc>
          <w:tcPr>
            <w:tcW w:w="817" w:type="dxa"/>
            <w:vAlign w:val="center"/>
          </w:tcPr>
          <w:p w:rsidR="009F4F67" w:rsidRPr="00124CFC" w:rsidRDefault="009F4F67" w:rsidP="00F3307E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2.6</w:t>
            </w:r>
          </w:p>
        </w:tc>
        <w:tc>
          <w:tcPr>
            <w:tcW w:w="7371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Стирка вещей в домашних условиях на стиральной машине автомат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60 мин.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110</w:t>
            </w:r>
          </w:p>
        </w:tc>
      </w:tr>
      <w:tr w:rsidR="009F4F67" w:rsidRPr="00124CFC" w:rsidTr="002235F8">
        <w:trPr>
          <w:trHeight w:val="340"/>
        </w:trPr>
        <w:tc>
          <w:tcPr>
            <w:tcW w:w="817" w:type="dxa"/>
            <w:vAlign w:val="center"/>
          </w:tcPr>
          <w:p w:rsidR="009F4F67" w:rsidRPr="00124CFC" w:rsidRDefault="009F4F67" w:rsidP="00F3307E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2.7</w:t>
            </w:r>
          </w:p>
        </w:tc>
        <w:tc>
          <w:tcPr>
            <w:tcW w:w="7371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Глаженье белья (до 4 кг включительно)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60 мин.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150</w:t>
            </w:r>
          </w:p>
        </w:tc>
      </w:tr>
      <w:tr w:rsidR="009F4F67" w:rsidRPr="00124CFC" w:rsidTr="002235F8">
        <w:trPr>
          <w:trHeight w:val="340"/>
        </w:trPr>
        <w:tc>
          <w:tcPr>
            <w:tcW w:w="817" w:type="dxa"/>
            <w:vAlign w:val="center"/>
          </w:tcPr>
          <w:p w:rsidR="009F4F67" w:rsidRPr="00124CFC" w:rsidRDefault="009F4F67" w:rsidP="00F3307E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2.8</w:t>
            </w:r>
          </w:p>
        </w:tc>
        <w:tc>
          <w:tcPr>
            <w:tcW w:w="7371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Ремонт вещей в домашних условиях (до 1 кг включительно)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20 мин.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38</w:t>
            </w:r>
          </w:p>
        </w:tc>
      </w:tr>
      <w:tr w:rsidR="009F4F67" w:rsidRPr="00124CFC" w:rsidTr="002235F8">
        <w:trPr>
          <w:trHeight w:val="340"/>
        </w:trPr>
        <w:tc>
          <w:tcPr>
            <w:tcW w:w="817" w:type="dxa"/>
            <w:vAlign w:val="center"/>
          </w:tcPr>
          <w:p w:rsidR="009F4F67" w:rsidRPr="00124CFC" w:rsidRDefault="009F4F67" w:rsidP="00F3307E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2.9</w:t>
            </w:r>
          </w:p>
        </w:tc>
        <w:tc>
          <w:tcPr>
            <w:tcW w:w="7371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Доставка воды, в том числе бутилированной (до 10 л)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30 мин.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60</w:t>
            </w:r>
          </w:p>
        </w:tc>
      </w:tr>
      <w:tr w:rsidR="009F4F67" w:rsidRPr="00124CFC" w:rsidTr="002235F8">
        <w:trPr>
          <w:trHeight w:val="340"/>
        </w:trPr>
        <w:tc>
          <w:tcPr>
            <w:tcW w:w="817" w:type="dxa"/>
            <w:vAlign w:val="center"/>
          </w:tcPr>
          <w:p w:rsidR="009F4F67" w:rsidRPr="00124CFC" w:rsidRDefault="009F4F67" w:rsidP="00F3307E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2.10</w:t>
            </w:r>
          </w:p>
        </w:tc>
        <w:tc>
          <w:tcPr>
            <w:tcW w:w="7371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Топка печей (доставка дров и угля), растопка и вынос золы, в зависимости от погодных условий (для проживающих в жилых помещениях без центрального отопления)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60 мин.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110</w:t>
            </w:r>
          </w:p>
        </w:tc>
      </w:tr>
      <w:tr w:rsidR="009F4F67" w:rsidRPr="00124CFC" w:rsidTr="002235F8">
        <w:trPr>
          <w:trHeight w:val="340"/>
        </w:trPr>
        <w:tc>
          <w:tcPr>
            <w:tcW w:w="817" w:type="dxa"/>
            <w:vAlign w:val="center"/>
          </w:tcPr>
          <w:p w:rsidR="009F4F67" w:rsidRPr="00124CFC" w:rsidRDefault="009F4F67" w:rsidP="00F3307E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2.11</w:t>
            </w:r>
          </w:p>
        </w:tc>
        <w:tc>
          <w:tcPr>
            <w:tcW w:w="7371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Содействие в обеспечении топливом проживающих в жилых помещениях без центрального отопления (оформление документов, оплата счетов, обеспечение контроля за доставкой топлива)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120 мин.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223</w:t>
            </w:r>
          </w:p>
        </w:tc>
      </w:tr>
      <w:tr w:rsidR="009F4F67" w:rsidRPr="00124CFC" w:rsidTr="002235F8">
        <w:trPr>
          <w:trHeight w:val="340"/>
        </w:trPr>
        <w:tc>
          <w:tcPr>
            <w:tcW w:w="817" w:type="dxa"/>
            <w:vAlign w:val="center"/>
          </w:tcPr>
          <w:p w:rsidR="009F4F67" w:rsidRPr="00124CFC" w:rsidRDefault="009F4F67" w:rsidP="00F3307E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2.12</w:t>
            </w:r>
          </w:p>
        </w:tc>
        <w:tc>
          <w:tcPr>
            <w:tcW w:w="7371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Содействие в оплате жилья и коммунальных услуг (заполнение квитанций, сверка документов по расчетам, оплата по счетам)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20 мин.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40</w:t>
            </w:r>
          </w:p>
        </w:tc>
      </w:tr>
      <w:tr w:rsidR="009F4F67" w:rsidRPr="00124CFC" w:rsidTr="002235F8">
        <w:trPr>
          <w:trHeight w:val="340"/>
        </w:trPr>
        <w:tc>
          <w:tcPr>
            <w:tcW w:w="817" w:type="dxa"/>
            <w:vAlign w:val="center"/>
          </w:tcPr>
          <w:p w:rsidR="009F4F67" w:rsidRPr="00124CFC" w:rsidRDefault="009F4F67" w:rsidP="00F3307E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2.13</w:t>
            </w:r>
          </w:p>
        </w:tc>
        <w:tc>
          <w:tcPr>
            <w:tcW w:w="7371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Сдача вещей в стирку, химчистку, ремонт и обратная их доставка (при отсутствии в районе проживания клиента предприятий, оказывающих данные услуги - стирка и ремонт в домашних условиях)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60 мин.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110</w:t>
            </w:r>
          </w:p>
        </w:tc>
      </w:tr>
      <w:tr w:rsidR="009F4F67" w:rsidRPr="00124CFC" w:rsidTr="002235F8">
        <w:trPr>
          <w:trHeight w:val="340"/>
        </w:trPr>
        <w:tc>
          <w:tcPr>
            <w:tcW w:w="817" w:type="dxa"/>
            <w:vAlign w:val="center"/>
          </w:tcPr>
          <w:p w:rsidR="009F4F67" w:rsidRPr="00124CFC" w:rsidRDefault="009F4F67" w:rsidP="00F3307E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2.14</w:t>
            </w:r>
          </w:p>
        </w:tc>
        <w:tc>
          <w:tcPr>
            <w:tcW w:w="7371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Содействие в организации ремонта жилья (определение объема работ, организация ремонтных работ, содействие в покупке, доставке материалов для ремонта)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60 мин.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110</w:t>
            </w:r>
          </w:p>
        </w:tc>
      </w:tr>
      <w:tr w:rsidR="009F4F67" w:rsidRPr="00124CFC" w:rsidTr="002235F8">
        <w:trPr>
          <w:trHeight w:val="340"/>
        </w:trPr>
        <w:tc>
          <w:tcPr>
            <w:tcW w:w="817" w:type="dxa"/>
            <w:vAlign w:val="center"/>
          </w:tcPr>
          <w:p w:rsidR="009F4F67" w:rsidRPr="00124CFC" w:rsidRDefault="009F4F67" w:rsidP="00F3307E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2.15</w:t>
            </w:r>
          </w:p>
        </w:tc>
        <w:tc>
          <w:tcPr>
            <w:tcW w:w="7371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Содействие в посещении театров, выставок и других культурных мероприятий с предоставлением транспорта (+услуга «социального такси») для доставки в учреждение и обратно, приобретение билетов, обеспечение участия в общественных мероприятиях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60 мин.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110</w:t>
            </w:r>
          </w:p>
        </w:tc>
      </w:tr>
      <w:tr w:rsidR="009F4F67" w:rsidRPr="00124CFC" w:rsidTr="002235F8">
        <w:trPr>
          <w:trHeight w:val="415"/>
        </w:trPr>
        <w:tc>
          <w:tcPr>
            <w:tcW w:w="817" w:type="dxa"/>
            <w:vAlign w:val="center"/>
          </w:tcPr>
          <w:p w:rsidR="009F4F67" w:rsidRPr="00124CFC" w:rsidRDefault="009F4F67" w:rsidP="00F3307E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2.16</w:t>
            </w:r>
          </w:p>
        </w:tc>
        <w:tc>
          <w:tcPr>
            <w:tcW w:w="7371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Содействие в организации ритуальных услуг (сообщение в похоронное бюро и родственникам, оформление документов, справок)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60 мин.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110</w:t>
            </w:r>
          </w:p>
        </w:tc>
      </w:tr>
      <w:tr w:rsidR="009F4F67" w:rsidRPr="00124CFC" w:rsidTr="002235F8">
        <w:trPr>
          <w:trHeight w:val="415"/>
        </w:trPr>
        <w:tc>
          <w:tcPr>
            <w:tcW w:w="817" w:type="dxa"/>
            <w:vAlign w:val="center"/>
          </w:tcPr>
          <w:p w:rsidR="009F4F67" w:rsidRPr="00124CFC" w:rsidRDefault="009F4F67" w:rsidP="00F3307E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2.17</w:t>
            </w:r>
          </w:p>
        </w:tc>
        <w:tc>
          <w:tcPr>
            <w:tcW w:w="7371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Уборка снега с прохожей части в частных домовладениях (до 20 кв.м)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30 мин.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55</w:t>
            </w:r>
          </w:p>
        </w:tc>
      </w:tr>
      <w:tr w:rsidR="009F4F67" w:rsidRPr="00124CFC" w:rsidTr="002235F8">
        <w:trPr>
          <w:trHeight w:val="290"/>
        </w:trPr>
        <w:tc>
          <w:tcPr>
            <w:tcW w:w="817" w:type="dxa"/>
            <w:vAlign w:val="center"/>
          </w:tcPr>
          <w:p w:rsidR="009F4F67" w:rsidRPr="00124CFC" w:rsidRDefault="009F4F67" w:rsidP="00F3307E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2.18</w:t>
            </w:r>
          </w:p>
        </w:tc>
        <w:tc>
          <w:tcPr>
            <w:tcW w:w="7371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Оказание помощи в написании писем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30 мин.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55</w:t>
            </w:r>
          </w:p>
        </w:tc>
      </w:tr>
      <w:tr w:rsidR="009F4F67" w:rsidRPr="00124CFC" w:rsidTr="002235F8">
        <w:trPr>
          <w:trHeight w:val="340"/>
        </w:trPr>
        <w:tc>
          <w:tcPr>
            <w:tcW w:w="817" w:type="dxa"/>
            <w:vAlign w:val="center"/>
          </w:tcPr>
          <w:p w:rsidR="009F4F67" w:rsidRPr="00124CFC" w:rsidRDefault="009F4F67" w:rsidP="00F3307E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2.19</w:t>
            </w:r>
          </w:p>
        </w:tc>
        <w:tc>
          <w:tcPr>
            <w:tcW w:w="7371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 xml:space="preserve">Содействие в обеспечении книгами, журналами, газетами (оформление подписки, доставка и отправление печатных изданий, посылок, запись в библиотеку, </w:t>
            </w:r>
            <w:r w:rsidRPr="00124CFC">
              <w:rPr>
                <w:rStyle w:val="11"/>
                <w:sz w:val="20"/>
                <w:szCs w:val="20"/>
              </w:rPr>
              <w:lastRenderedPageBreak/>
              <w:t>доставка книг из библиотеки, находящейся в районе проживания клиента)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lastRenderedPageBreak/>
              <w:t>60 мин.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110</w:t>
            </w:r>
          </w:p>
        </w:tc>
      </w:tr>
      <w:tr w:rsidR="009F4F67" w:rsidRPr="00124CFC" w:rsidTr="002235F8">
        <w:trPr>
          <w:trHeight w:val="340"/>
        </w:trPr>
        <w:tc>
          <w:tcPr>
            <w:tcW w:w="817" w:type="dxa"/>
            <w:vAlign w:val="center"/>
          </w:tcPr>
          <w:p w:rsidR="009F4F67" w:rsidRPr="00124CFC" w:rsidRDefault="009F4F67" w:rsidP="00F3307E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lastRenderedPageBreak/>
              <w:t>2.20</w:t>
            </w:r>
          </w:p>
        </w:tc>
        <w:tc>
          <w:tcPr>
            <w:tcW w:w="7371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Сопровождение гражданина в различные организации, учреждения (поликлинику, больницу, церковь, на прогулку)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120 мин.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230</w:t>
            </w:r>
          </w:p>
        </w:tc>
      </w:tr>
      <w:tr w:rsidR="009F4F67" w:rsidRPr="00124CFC" w:rsidTr="002235F8">
        <w:trPr>
          <w:trHeight w:val="340"/>
        </w:trPr>
        <w:tc>
          <w:tcPr>
            <w:tcW w:w="817" w:type="dxa"/>
            <w:vAlign w:val="center"/>
          </w:tcPr>
          <w:p w:rsidR="009F4F67" w:rsidRPr="00124CFC" w:rsidRDefault="009F4F67" w:rsidP="00F3307E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2.21</w:t>
            </w:r>
          </w:p>
        </w:tc>
        <w:tc>
          <w:tcPr>
            <w:tcW w:w="7371" w:type="dxa"/>
          </w:tcPr>
          <w:p w:rsidR="009F4F67" w:rsidRPr="00124CFC" w:rsidRDefault="009F4F67" w:rsidP="009F4F67">
            <w:pPr>
              <w:pStyle w:val="ad"/>
              <w:shd w:val="clear" w:color="auto" w:fill="auto"/>
              <w:tabs>
                <w:tab w:val="left" w:leader="hyphen" w:pos="62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 xml:space="preserve">Уборка жилого помещения (вынос мусора, очистка от пыли полов, стен, мебели и др.) до 20 кв. м 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30 мин.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55</w:t>
            </w:r>
          </w:p>
        </w:tc>
      </w:tr>
      <w:tr w:rsidR="009F4F67" w:rsidRPr="00124CFC" w:rsidTr="002235F8">
        <w:trPr>
          <w:trHeight w:val="340"/>
        </w:trPr>
        <w:tc>
          <w:tcPr>
            <w:tcW w:w="817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2.22</w:t>
            </w:r>
          </w:p>
        </w:tc>
        <w:tc>
          <w:tcPr>
            <w:tcW w:w="7371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Уборка жилого помещения (вынос мусора, очистка от пыли полов, стен, мебели и др.) свыше 20 кв. метров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10 кв. м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30</w:t>
            </w:r>
          </w:p>
        </w:tc>
      </w:tr>
      <w:tr w:rsidR="009F4F67" w:rsidRPr="00124CFC" w:rsidTr="002235F8">
        <w:trPr>
          <w:trHeight w:val="340"/>
        </w:trPr>
        <w:tc>
          <w:tcPr>
            <w:tcW w:w="817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2.23</w:t>
            </w:r>
          </w:p>
        </w:tc>
        <w:tc>
          <w:tcPr>
            <w:tcW w:w="7371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Влажная уборка жилого помещения (вынос мусора, очистка от пыли полов, стен, мебели и др.), мытье полов до 20 кв.м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60 мин.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110</w:t>
            </w:r>
          </w:p>
        </w:tc>
      </w:tr>
      <w:tr w:rsidR="009F4F67" w:rsidRPr="00124CFC" w:rsidTr="002235F8">
        <w:trPr>
          <w:trHeight w:val="340"/>
        </w:trPr>
        <w:tc>
          <w:tcPr>
            <w:tcW w:w="817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2.24</w:t>
            </w:r>
          </w:p>
        </w:tc>
        <w:tc>
          <w:tcPr>
            <w:tcW w:w="7371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Влажная уборка жилого помещения (вынос мусора, очистка от пыли полов, стен, мебели и др.), мытье полов свыше 20 кв.м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10 кв. м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40</w:t>
            </w:r>
          </w:p>
        </w:tc>
      </w:tr>
      <w:tr w:rsidR="009F4F67" w:rsidRPr="00124CFC" w:rsidTr="002235F8">
        <w:trPr>
          <w:trHeight w:val="340"/>
        </w:trPr>
        <w:tc>
          <w:tcPr>
            <w:tcW w:w="817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2.25</w:t>
            </w:r>
          </w:p>
        </w:tc>
        <w:tc>
          <w:tcPr>
            <w:tcW w:w="7371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Вынос мусора до мусоропровода (1 ведро)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 мин.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10</w:t>
            </w:r>
          </w:p>
        </w:tc>
      </w:tr>
      <w:tr w:rsidR="009F4F67" w:rsidRPr="00124CFC" w:rsidTr="002235F8">
        <w:trPr>
          <w:trHeight w:val="340"/>
        </w:trPr>
        <w:tc>
          <w:tcPr>
            <w:tcW w:w="817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2.26</w:t>
            </w:r>
          </w:p>
        </w:tc>
        <w:tc>
          <w:tcPr>
            <w:tcW w:w="7371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Вынос мусора в доме без мусоропровода (1 ведро)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15 мин.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25</w:t>
            </w:r>
          </w:p>
        </w:tc>
      </w:tr>
      <w:tr w:rsidR="009F4F67" w:rsidRPr="00124CFC" w:rsidTr="002235F8">
        <w:trPr>
          <w:trHeight w:val="340"/>
        </w:trPr>
        <w:tc>
          <w:tcPr>
            <w:tcW w:w="817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2.27</w:t>
            </w:r>
          </w:p>
        </w:tc>
        <w:tc>
          <w:tcPr>
            <w:tcW w:w="7371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Чтение газет, журналов, книг (1 заказ)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60 мин.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110</w:t>
            </w:r>
          </w:p>
        </w:tc>
      </w:tr>
      <w:tr w:rsidR="009F4F67" w:rsidRPr="00124CFC" w:rsidTr="002235F8">
        <w:trPr>
          <w:trHeight w:val="340"/>
        </w:trPr>
        <w:tc>
          <w:tcPr>
            <w:tcW w:w="817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2.28</w:t>
            </w:r>
          </w:p>
        </w:tc>
        <w:tc>
          <w:tcPr>
            <w:tcW w:w="7371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Влажная протирка поверхностей: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4F67" w:rsidRPr="00124CFC" w:rsidRDefault="009F4F67" w:rsidP="009F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F67" w:rsidRPr="00124CFC" w:rsidTr="002235F8">
        <w:trPr>
          <w:trHeight w:val="340"/>
        </w:trPr>
        <w:tc>
          <w:tcPr>
            <w:tcW w:w="817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rStyle w:val="11"/>
                <w:sz w:val="20"/>
                <w:szCs w:val="20"/>
              </w:rPr>
            </w:pPr>
          </w:p>
        </w:tc>
        <w:tc>
          <w:tcPr>
            <w:tcW w:w="7371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подоконника (1 шт.)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 мин.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</w:t>
            </w:r>
          </w:p>
        </w:tc>
      </w:tr>
      <w:tr w:rsidR="009F4F67" w:rsidRPr="00124CFC" w:rsidTr="002235F8">
        <w:trPr>
          <w:trHeight w:val="340"/>
        </w:trPr>
        <w:tc>
          <w:tcPr>
            <w:tcW w:w="817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rStyle w:val="11"/>
                <w:sz w:val="20"/>
                <w:szCs w:val="20"/>
              </w:rPr>
            </w:pPr>
          </w:p>
        </w:tc>
        <w:tc>
          <w:tcPr>
            <w:tcW w:w="7371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стола (1 шт.)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 мин.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</w:t>
            </w:r>
          </w:p>
        </w:tc>
      </w:tr>
      <w:tr w:rsidR="009F4F67" w:rsidRPr="00124CFC" w:rsidTr="002235F8">
        <w:trPr>
          <w:trHeight w:val="340"/>
        </w:trPr>
        <w:tc>
          <w:tcPr>
            <w:tcW w:w="817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rStyle w:val="11"/>
                <w:sz w:val="20"/>
                <w:szCs w:val="20"/>
              </w:rPr>
            </w:pPr>
          </w:p>
        </w:tc>
        <w:tc>
          <w:tcPr>
            <w:tcW w:w="7371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шкафа (1 кв.м)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 мин.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</w:t>
            </w:r>
          </w:p>
        </w:tc>
      </w:tr>
      <w:tr w:rsidR="009F4F67" w:rsidRPr="00124CFC" w:rsidTr="002235F8">
        <w:trPr>
          <w:trHeight w:val="340"/>
        </w:trPr>
        <w:tc>
          <w:tcPr>
            <w:tcW w:w="817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2.29</w:t>
            </w:r>
          </w:p>
        </w:tc>
        <w:tc>
          <w:tcPr>
            <w:tcW w:w="7371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Чистка газовой плиты (средствами заказчика)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25 мин.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50</w:t>
            </w:r>
          </w:p>
        </w:tc>
      </w:tr>
      <w:tr w:rsidR="009F4F67" w:rsidRPr="00124CFC" w:rsidTr="002235F8">
        <w:trPr>
          <w:trHeight w:val="340"/>
        </w:trPr>
        <w:tc>
          <w:tcPr>
            <w:tcW w:w="817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2.30</w:t>
            </w:r>
          </w:p>
        </w:tc>
        <w:tc>
          <w:tcPr>
            <w:tcW w:w="7371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Чистка раковины (средствами заказчика)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15 мин.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30</w:t>
            </w:r>
          </w:p>
        </w:tc>
      </w:tr>
      <w:tr w:rsidR="009F4F67" w:rsidRPr="00124CFC" w:rsidTr="002235F8">
        <w:trPr>
          <w:trHeight w:val="340"/>
        </w:trPr>
        <w:tc>
          <w:tcPr>
            <w:tcW w:w="817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2.31</w:t>
            </w:r>
          </w:p>
        </w:tc>
        <w:tc>
          <w:tcPr>
            <w:tcW w:w="7371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Чистка ванны (средствами заказчика)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30 мин.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50</w:t>
            </w:r>
          </w:p>
        </w:tc>
      </w:tr>
      <w:tr w:rsidR="009F4F67" w:rsidRPr="00124CFC" w:rsidTr="002235F8">
        <w:trPr>
          <w:trHeight w:val="340"/>
        </w:trPr>
        <w:tc>
          <w:tcPr>
            <w:tcW w:w="817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2.32</w:t>
            </w:r>
          </w:p>
        </w:tc>
        <w:tc>
          <w:tcPr>
            <w:tcW w:w="7371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Чистка унитаза (средствами заказчика)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15 мин.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30</w:t>
            </w:r>
          </w:p>
        </w:tc>
      </w:tr>
      <w:tr w:rsidR="009F4F67" w:rsidRPr="00124CFC" w:rsidTr="002235F8">
        <w:trPr>
          <w:trHeight w:val="340"/>
        </w:trPr>
        <w:tc>
          <w:tcPr>
            <w:tcW w:w="817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2.33</w:t>
            </w:r>
          </w:p>
        </w:tc>
        <w:tc>
          <w:tcPr>
            <w:tcW w:w="7371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Мытье лестничной площадки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70</w:t>
            </w:r>
          </w:p>
        </w:tc>
      </w:tr>
      <w:tr w:rsidR="009F4F67" w:rsidRPr="00124CFC" w:rsidTr="002235F8">
        <w:trPr>
          <w:trHeight w:val="340"/>
        </w:trPr>
        <w:tc>
          <w:tcPr>
            <w:tcW w:w="817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2.34</w:t>
            </w:r>
          </w:p>
        </w:tc>
        <w:tc>
          <w:tcPr>
            <w:tcW w:w="7371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Мытье дверей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шт.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10</w:t>
            </w:r>
          </w:p>
        </w:tc>
      </w:tr>
      <w:tr w:rsidR="009F4F67" w:rsidRPr="00124CFC" w:rsidTr="002235F8">
        <w:trPr>
          <w:trHeight w:val="340"/>
        </w:trPr>
        <w:tc>
          <w:tcPr>
            <w:tcW w:w="817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2.35</w:t>
            </w:r>
          </w:p>
        </w:tc>
        <w:tc>
          <w:tcPr>
            <w:tcW w:w="7371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Чистка кафеля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кв. м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10</w:t>
            </w:r>
          </w:p>
        </w:tc>
      </w:tr>
      <w:tr w:rsidR="009F4F67" w:rsidRPr="00124CFC" w:rsidTr="002235F8">
        <w:trPr>
          <w:trHeight w:val="340"/>
        </w:trPr>
        <w:tc>
          <w:tcPr>
            <w:tcW w:w="817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2.36</w:t>
            </w:r>
          </w:p>
        </w:tc>
        <w:tc>
          <w:tcPr>
            <w:tcW w:w="7371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Снятие (вешание) штор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20</w:t>
            </w:r>
          </w:p>
        </w:tc>
      </w:tr>
    </w:tbl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276"/>
        <w:gridCol w:w="1276"/>
      </w:tblGrid>
      <w:tr w:rsidR="009F4F67" w:rsidRPr="00124CFC" w:rsidTr="002235F8">
        <w:trPr>
          <w:trHeight w:val="340"/>
        </w:trPr>
        <w:tc>
          <w:tcPr>
            <w:tcW w:w="10740" w:type="dxa"/>
            <w:gridSpan w:val="4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rStyle w:val="11"/>
                <w:b/>
                <w:sz w:val="20"/>
                <w:szCs w:val="20"/>
              </w:rPr>
            </w:pPr>
            <w:r w:rsidRPr="00124CF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3. Социально-медицинские и санитарно-гигиенические услуги (уход обеспечивается с учетом состояния здоровья), услуги сиделки</w:t>
            </w:r>
            <w:r w:rsidR="00F3307E" w:rsidRPr="00124CF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9F4F67" w:rsidRPr="00124CFC" w:rsidTr="002235F8">
        <w:trPr>
          <w:trHeight w:val="340"/>
        </w:trPr>
        <w:tc>
          <w:tcPr>
            <w:tcW w:w="817" w:type="dxa"/>
            <w:vAlign w:val="center"/>
          </w:tcPr>
          <w:p w:rsidR="009F4F67" w:rsidRPr="00124CFC" w:rsidRDefault="009F4F67" w:rsidP="00F3307E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3.1</w:t>
            </w:r>
          </w:p>
        </w:tc>
        <w:tc>
          <w:tcPr>
            <w:tcW w:w="7371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Содействие в оказании медицинской помощи в объеме обязательного медицинского страхования граждан Российской Федерации (запись на прием, вызов врача на дом, получение льготных рецептов)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30 мин.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55</w:t>
            </w:r>
          </w:p>
        </w:tc>
      </w:tr>
      <w:tr w:rsidR="009F4F67" w:rsidRPr="00124CFC" w:rsidTr="002235F8">
        <w:trPr>
          <w:trHeight w:val="340"/>
        </w:trPr>
        <w:tc>
          <w:tcPr>
            <w:tcW w:w="817" w:type="dxa"/>
            <w:vAlign w:val="center"/>
          </w:tcPr>
          <w:p w:rsidR="009F4F67" w:rsidRPr="00124CFC" w:rsidRDefault="009F4F67" w:rsidP="00F3307E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3.2</w:t>
            </w:r>
          </w:p>
        </w:tc>
        <w:tc>
          <w:tcPr>
            <w:tcW w:w="7371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Содействие в проведении медико-социальной экспертизы (сопровождение в лечебные учреждения и экспертную социально-медицинскую комиссию в пределах населенного пункта, помощь в оформлении документов на инвалидность)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120 мин.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220</w:t>
            </w:r>
          </w:p>
        </w:tc>
      </w:tr>
      <w:tr w:rsidR="009F4F67" w:rsidRPr="00124CFC" w:rsidTr="002235F8">
        <w:trPr>
          <w:trHeight w:val="340"/>
        </w:trPr>
        <w:tc>
          <w:tcPr>
            <w:tcW w:w="817" w:type="dxa"/>
            <w:vAlign w:val="center"/>
          </w:tcPr>
          <w:p w:rsidR="009F4F67" w:rsidRPr="00124CFC" w:rsidRDefault="009F4F67" w:rsidP="00F3307E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3.3</w:t>
            </w:r>
          </w:p>
        </w:tc>
        <w:tc>
          <w:tcPr>
            <w:tcW w:w="7371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Содействие в обеспечении по заключению врачей лекарственными препаратами и изделиями медицинского назначения (в пределах муниципального района)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120 мин.</w:t>
            </w:r>
          </w:p>
        </w:tc>
        <w:tc>
          <w:tcPr>
            <w:tcW w:w="1276" w:type="dxa"/>
          </w:tcPr>
          <w:p w:rsidR="009F4F67" w:rsidRPr="00124CFC" w:rsidRDefault="009F4F67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124CFC">
              <w:rPr>
                <w:rStyle w:val="11"/>
                <w:sz w:val="20"/>
                <w:szCs w:val="20"/>
              </w:rPr>
              <w:t>220</w:t>
            </w:r>
          </w:p>
        </w:tc>
      </w:tr>
      <w:tr w:rsidR="001A5A2A" w:rsidRPr="00124CFC" w:rsidTr="002235F8">
        <w:trPr>
          <w:trHeight w:val="340"/>
        </w:trPr>
        <w:tc>
          <w:tcPr>
            <w:tcW w:w="817" w:type="dxa"/>
            <w:vAlign w:val="center"/>
          </w:tcPr>
          <w:p w:rsidR="001A5A2A" w:rsidRPr="00124CFC" w:rsidRDefault="001A5A2A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3.4</w:t>
            </w:r>
          </w:p>
        </w:tc>
        <w:tc>
          <w:tcPr>
            <w:tcW w:w="7371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Содействие в обеспечении по заключению врачей лекарственными препаратами и изделиями медицинского назначения (в пределах населенного пункта)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30 мин.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60</w:t>
            </w:r>
          </w:p>
        </w:tc>
      </w:tr>
      <w:tr w:rsidR="001A5A2A" w:rsidRPr="00124CFC" w:rsidTr="002235F8">
        <w:trPr>
          <w:trHeight w:val="340"/>
        </w:trPr>
        <w:tc>
          <w:tcPr>
            <w:tcW w:w="817" w:type="dxa"/>
            <w:vAlign w:val="center"/>
          </w:tcPr>
          <w:p w:rsidR="001A5A2A" w:rsidRPr="00124CFC" w:rsidRDefault="001A5A2A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3.5</w:t>
            </w:r>
          </w:p>
        </w:tc>
        <w:tc>
          <w:tcPr>
            <w:tcW w:w="7371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Оказание психологической помощи (беседы)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20 мин.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40</w:t>
            </w:r>
          </w:p>
        </w:tc>
      </w:tr>
      <w:tr w:rsidR="001A5A2A" w:rsidRPr="00124CFC" w:rsidTr="002235F8">
        <w:trPr>
          <w:trHeight w:val="340"/>
        </w:trPr>
        <w:tc>
          <w:tcPr>
            <w:tcW w:w="817" w:type="dxa"/>
            <w:vAlign w:val="center"/>
          </w:tcPr>
          <w:p w:rsidR="001A5A2A" w:rsidRPr="00124CFC" w:rsidRDefault="001A5A2A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3.6</w:t>
            </w:r>
          </w:p>
        </w:tc>
        <w:tc>
          <w:tcPr>
            <w:tcW w:w="7371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Консультация психолога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60 мин.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110</w:t>
            </w:r>
          </w:p>
        </w:tc>
      </w:tr>
      <w:tr w:rsidR="001A5A2A" w:rsidRPr="00124CFC" w:rsidTr="002235F8">
        <w:trPr>
          <w:trHeight w:val="340"/>
        </w:trPr>
        <w:tc>
          <w:tcPr>
            <w:tcW w:w="817" w:type="dxa"/>
            <w:vAlign w:val="center"/>
          </w:tcPr>
          <w:p w:rsidR="001A5A2A" w:rsidRPr="00124CFC" w:rsidRDefault="001A5A2A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3.7</w:t>
            </w:r>
          </w:p>
        </w:tc>
        <w:tc>
          <w:tcPr>
            <w:tcW w:w="7371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Содействие в госпитализации, сопровождение в лечебно- профилактические учреждения (в пределах населенного пункта)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60 мин.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110</w:t>
            </w:r>
          </w:p>
        </w:tc>
      </w:tr>
      <w:tr w:rsidR="001A5A2A" w:rsidRPr="00124CFC" w:rsidTr="002235F8">
        <w:trPr>
          <w:trHeight w:val="340"/>
        </w:trPr>
        <w:tc>
          <w:tcPr>
            <w:tcW w:w="817" w:type="dxa"/>
            <w:vAlign w:val="center"/>
          </w:tcPr>
          <w:p w:rsidR="001A5A2A" w:rsidRPr="00124CFC" w:rsidRDefault="001A5A2A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3.8</w:t>
            </w:r>
          </w:p>
        </w:tc>
        <w:tc>
          <w:tcPr>
            <w:tcW w:w="7371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Посещение стационарных учреждений здравоохранения в целях оказания морально-психологической поддержки обслуживаемых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60 мин.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110</w:t>
            </w:r>
          </w:p>
        </w:tc>
      </w:tr>
      <w:tr w:rsidR="001A5A2A" w:rsidRPr="00124CFC" w:rsidTr="002235F8">
        <w:trPr>
          <w:trHeight w:val="340"/>
        </w:trPr>
        <w:tc>
          <w:tcPr>
            <w:tcW w:w="817" w:type="dxa"/>
            <w:vAlign w:val="center"/>
          </w:tcPr>
          <w:p w:rsidR="001A5A2A" w:rsidRPr="00124CFC" w:rsidRDefault="001A5A2A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3.9</w:t>
            </w:r>
          </w:p>
        </w:tc>
        <w:tc>
          <w:tcPr>
            <w:tcW w:w="7371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Помощь в получении путевок на санаторно-курортное лечение (помощь в оформлении документов)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30 мин.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60</w:t>
            </w:r>
          </w:p>
        </w:tc>
      </w:tr>
      <w:tr w:rsidR="001A5A2A" w:rsidRPr="00124CFC" w:rsidTr="002235F8">
        <w:trPr>
          <w:trHeight w:val="340"/>
        </w:trPr>
        <w:tc>
          <w:tcPr>
            <w:tcW w:w="817" w:type="dxa"/>
            <w:vAlign w:val="center"/>
          </w:tcPr>
          <w:p w:rsidR="001A5A2A" w:rsidRPr="00124CFC" w:rsidRDefault="001A5A2A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3.10</w:t>
            </w:r>
          </w:p>
        </w:tc>
        <w:tc>
          <w:tcPr>
            <w:tcW w:w="7371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Содействие в получении зубопротезной и протезно- ортопедической помощи, а также в обеспечении техническими средствами ухода и реабилитации (посещение стоматологической поликлиники без пациента, запись на прием, сопровождение пациента на прием к стоматологу, ортопеду)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30 мин.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55</w:t>
            </w:r>
          </w:p>
        </w:tc>
      </w:tr>
      <w:tr w:rsidR="001A5A2A" w:rsidRPr="00124CFC" w:rsidTr="00E633AA">
        <w:trPr>
          <w:trHeight w:val="340"/>
        </w:trPr>
        <w:tc>
          <w:tcPr>
            <w:tcW w:w="817" w:type="dxa"/>
            <w:vAlign w:val="center"/>
          </w:tcPr>
          <w:p w:rsidR="001A5A2A" w:rsidRPr="00124CFC" w:rsidRDefault="001A5A2A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lastRenderedPageBreak/>
              <w:t>3.11</w:t>
            </w:r>
          </w:p>
        </w:tc>
        <w:tc>
          <w:tcPr>
            <w:tcW w:w="7371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Проведение санитарно-просветительской работы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20 мин.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40</w:t>
            </w:r>
          </w:p>
        </w:tc>
      </w:tr>
      <w:tr w:rsidR="001A5A2A" w:rsidRPr="00124CFC" w:rsidTr="00E633AA">
        <w:trPr>
          <w:trHeight w:val="340"/>
        </w:trPr>
        <w:tc>
          <w:tcPr>
            <w:tcW w:w="817" w:type="dxa"/>
            <w:vMerge w:val="restart"/>
            <w:vAlign w:val="center"/>
          </w:tcPr>
          <w:p w:rsidR="001A5A2A" w:rsidRPr="00124CFC" w:rsidRDefault="001A5A2A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3.12</w:t>
            </w:r>
          </w:p>
        </w:tc>
        <w:tc>
          <w:tcPr>
            <w:tcW w:w="7371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Выполнение медицинских процедур по назначению лечащего врача перевязочным материалом и лекарственными препаратами клиента: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5A2A" w:rsidRPr="00124CFC" w:rsidRDefault="001A5A2A" w:rsidP="009F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A2A" w:rsidRPr="00124CFC" w:rsidTr="00E633AA">
        <w:trPr>
          <w:trHeight w:val="340"/>
        </w:trPr>
        <w:tc>
          <w:tcPr>
            <w:tcW w:w="817" w:type="dxa"/>
            <w:vMerge/>
            <w:vAlign w:val="center"/>
          </w:tcPr>
          <w:p w:rsidR="001A5A2A" w:rsidRPr="00124CFC" w:rsidRDefault="001A5A2A" w:rsidP="00FC3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наложение компресса, осуществление перевязки, втирание мази, постановка банок, наложение горчичников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20 мин.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35</w:t>
            </w:r>
          </w:p>
        </w:tc>
      </w:tr>
      <w:tr w:rsidR="001A5A2A" w:rsidRPr="00124CFC" w:rsidTr="00E633AA">
        <w:trPr>
          <w:trHeight w:val="340"/>
        </w:trPr>
        <w:tc>
          <w:tcPr>
            <w:tcW w:w="817" w:type="dxa"/>
            <w:vMerge/>
            <w:vAlign w:val="center"/>
          </w:tcPr>
          <w:p w:rsidR="001A5A2A" w:rsidRPr="00124CFC" w:rsidRDefault="001A5A2A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выполнение очистительной клизмы, мытье судна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20 мин.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50</w:t>
            </w:r>
          </w:p>
        </w:tc>
      </w:tr>
      <w:tr w:rsidR="001A5A2A" w:rsidRPr="00124CFC" w:rsidTr="00E633AA">
        <w:trPr>
          <w:trHeight w:val="340"/>
        </w:trPr>
        <w:tc>
          <w:tcPr>
            <w:tcW w:w="817" w:type="dxa"/>
            <w:vMerge/>
            <w:vAlign w:val="center"/>
          </w:tcPr>
          <w:p w:rsidR="001A5A2A" w:rsidRPr="00124CFC" w:rsidRDefault="001A5A2A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забор материалов для проведения лабораторных исследований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20 мин.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50</w:t>
            </w:r>
          </w:p>
        </w:tc>
      </w:tr>
      <w:tr w:rsidR="001A5A2A" w:rsidRPr="00124CFC" w:rsidTr="00E633AA">
        <w:trPr>
          <w:trHeight w:val="340"/>
        </w:trPr>
        <w:tc>
          <w:tcPr>
            <w:tcW w:w="817" w:type="dxa"/>
            <w:vMerge/>
            <w:vAlign w:val="center"/>
          </w:tcPr>
          <w:p w:rsidR="001A5A2A" w:rsidRPr="00124CFC" w:rsidRDefault="001A5A2A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обработка пролежней, раневых поверхностей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45 мин.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100</w:t>
            </w:r>
          </w:p>
        </w:tc>
      </w:tr>
      <w:tr w:rsidR="001A5A2A" w:rsidRPr="00124CFC" w:rsidTr="00E633AA">
        <w:trPr>
          <w:trHeight w:val="340"/>
        </w:trPr>
        <w:tc>
          <w:tcPr>
            <w:tcW w:w="817" w:type="dxa"/>
            <w:vMerge/>
            <w:vAlign w:val="center"/>
          </w:tcPr>
          <w:p w:rsidR="001A5A2A" w:rsidRPr="00124CFC" w:rsidRDefault="001A5A2A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гигиенические ванны для головы или ног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10 мин.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25</w:t>
            </w:r>
          </w:p>
        </w:tc>
      </w:tr>
      <w:tr w:rsidR="001A5A2A" w:rsidRPr="00124CFC" w:rsidTr="00E633AA">
        <w:trPr>
          <w:trHeight w:val="340"/>
        </w:trPr>
        <w:tc>
          <w:tcPr>
            <w:tcW w:w="817" w:type="dxa"/>
            <w:vAlign w:val="center"/>
          </w:tcPr>
          <w:p w:rsidR="001A5A2A" w:rsidRPr="00124CFC" w:rsidRDefault="001A5A2A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3.13</w:t>
            </w:r>
          </w:p>
        </w:tc>
        <w:tc>
          <w:tcPr>
            <w:tcW w:w="7371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Осуществление подкожных и внутримышечных инъекций по назначению лечащего врача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10 мин.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11</w:t>
            </w:r>
          </w:p>
        </w:tc>
      </w:tr>
      <w:tr w:rsidR="001A5A2A" w:rsidRPr="00124CFC" w:rsidTr="00E633AA">
        <w:trPr>
          <w:trHeight w:val="340"/>
        </w:trPr>
        <w:tc>
          <w:tcPr>
            <w:tcW w:w="817" w:type="dxa"/>
            <w:vAlign w:val="center"/>
          </w:tcPr>
          <w:p w:rsidR="001A5A2A" w:rsidRPr="00124CFC" w:rsidRDefault="001A5A2A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3.14</w:t>
            </w:r>
          </w:p>
        </w:tc>
        <w:tc>
          <w:tcPr>
            <w:tcW w:w="7371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Смена памперсов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20 мин.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50</w:t>
            </w:r>
          </w:p>
        </w:tc>
      </w:tr>
      <w:tr w:rsidR="001A5A2A" w:rsidRPr="00124CFC" w:rsidTr="00E633AA">
        <w:trPr>
          <w:trHeight w:val="340"/>
        </w:trPr>
        <w:tc>
          <w:tcPr>
            <w:tcW w:w="817" w:type="dxa"/>
            <w:vAlign w:val="center"/>
          </w:tcPr>
          <w:p w:rsidR="001A5A2A" w:rsidRPr="00124CFC" w:rsidRDefault="001A5A2A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3.15</w:t>
            </w:r>
          </w:p>
        </w:tc>
        <w:tc>
          <w:tcPr>
            <w:tcW w:w="7371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Уход за глазами, ушами, кожей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20 мин.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40</w:t>
            </w:r>
          </w:p>
        </w:tc>
      </w:tr>
      <w:tr w:rsidR="001A5A2A" w:rsidRPr="00124CFC" w:rsidTr="00E633AA">
        <w:trPr>
          <w:trHeight w:val="340"/>
        </w:trPr>
        <w:tc>
          <w:tcPr>
            <w:tcW w:w="817" w:type="dxa"/>
            <w:vAlign w:val="center"/>
          </w:tcPr>
          <w:p w:rsidR="001A5A2A" w:rsidRPr="00124CFC" w:rsidRDefault="001A5A2A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3.16</w:t>
            </w:r>
          </w:p>
        </w:tc>
        <w:tc>
          <w:tcPr>
            <w:tcW w:w="7371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Обеспечение приема лекарств в соответствии с назначением врача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15 мин.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25</w:t>
            </w:r>
          </w:p>
        </w:tc>
      </w:tr>
      <w:tr w:rsidR="001A5A2A" w:rsidRPr="00124CFC" w:rsidTr="00E633AA">
        <w:trPr>
          <w:trHeight w:val="340"/>
        </w:trPr>
        <w:tc>
          <w:tcPr>
            <w:tcW w:w="817" w:type="dxa"/>
            <w:vAlign w:val="center"/>
          </w:tcPr>
          <w:p w:rsidR="001A5A2A" w:rsidRPr="00124CFC" w:rsidRDefault="001A5A2A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3.17</w:t>
            </w:r>
          </w:p>
        </w:tc>
        <w:tc>
          <w:tcPr>
            <w:tcW w:w="7371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Обтирание, обмывание (1 процедура)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60 мин.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110</w:t>
            </w:r>
          </w:p>
        </w:tc>
      </w:tr>
      <w:tr w:rsidR="001A5A2A" w:rsidRPr="00124CFC" w:rsidTr="00E633AA">
        <w:trPr>
          <w:trHeight w:val="340"/>
        </w:trPr>
        <w:tc>
          <w:tcPr>
            <w:tcW w:w="817" w:type="dxa"/>
            <w:vAlign w:val="center"/>
          </w:tcPr>
          <w:p w:rsidR="001A5A2A" w:rsidRPr="00124CFC" w:rsidRDefault="001A5A2A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3.18</w:t>
            </w:r>
          </w:p>
        </w:tc>
        <w:tc>
          <w:tcPr>
            <w:tcW w:w="7371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Стрижка ногтей на руках (1 заказ)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15 мин.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30</w:t>
            </w:r>
          </w:p>
        </w:tc>
      </w:tr>
      <w:tr w:rsidR="001A5A2A" w:rsidRPr="00124CFC" w:rsidTr="00E633AA">
        <w:trPr>
          <w:trHeight w:val="340"/>
        </w:trPr>
        <w:tc>
          <w:tcPr>
            <w:tcW w:w="817" w:type="dxa"/>
            <w:vAlign w:val="center"/>
          </w:tcPr>
          <w:p w:rsidR="001A5A2A" w:rsidRPr="00124CFC" w:rsidRDefault="001A5A2A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3.19</w:t>
            </w:r>
          </w:p>
        </w:tc>
        <w:tc>
          <w:tcPr>
            <w:tcW w:w="7371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Стрижка ногтей на ногах (1 заказ)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20 мин.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40</w:t>
            </w:r>
          </w:p>
        </w:tc>
      </w:tr>
      <w:tr w:rsidR="001A5A2A" w:rsidRPr="00124CFC" w:rsidTr="00E633AA">
        <w:trPr>
          <w:trHeight w:val="340"/>
        </w:trPr>
        <w:tc>
          <w:tcPr>
            <w:tcW w:w="817" w:type="dxa"/>
            <w:vAlign w:val="center"/>
          </w:tcPr>
          <w:p w:rsidR="001A5A2A" w:rsidRPr="00124CFC" w:rsidRDefault="001A5A2A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3.20</w:t>
            </w:r>
          </w:p>
        </w:tc>
        <w:tc>
          <w:tcPr>
            <w:tcW w:w="7371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Причесывание (1 заказ)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20 мин.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40</w:t>
            </w:r>
          </w:p>
        </w:tc>
      </w:tr>
      <w:tr w:rsidR="001A5A2A" w:rsidRPr="00124CFC" w:rsidTr="00E633AA">
        <w:trPr>
          <w:trHeight w:val="340"/>
        </w:trPr>
        <w:tc>
          <w:tcPr>
            <w:tcW w:w="817" w:type="dxa"/>
            <w:vAlign w:val="center"/>
          </w:tcPr>
          <w:p w:rsidR="001A5A2A" w:rsidRPr="00124CFC" w:rsidRDefault="001A5A2A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3.21</w:t>
            </w:r>
          </w:p>
        </w:tc>
        <w:tc>
          <w:tcPr>
            <w:tcW w:w="7371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Смена постельного белья (1 заказ)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20 мин.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40</w:t>
            </w:r>
          </w:p>
        </w:tc>
      </w:tr>
      <w:tr w:rsidR="001A5A2A" w:rsidRPr="00124CFC" w:rsidTr="00E633AA">
        <w:trPr>
          <w:trHeight w:val="340"/>
        </w:trPr>
        <w:tc>
          <w:tcPr>
            <w:tcW w:w="817" w:type="dxa"/>
          </w:tcPr>
          <w:p w:rsidR="001A5A2A" w:rsidRPr="00124CFC" w:rsidRDefault="001A5A2A" w:rsidP="00E633AA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3.22</w:t>
            </w:r>
          </w:p>
        </w:tc>
        <w:tc>
          <w:tcPr>
            <w:tcW w:w="7371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Смена нательного белья (1 заказ)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20 мин.</w:t>
            </w:r>
          </w:p>
        </w:tc>
        <w:tc>
          <w:tcPr>
            <w:tcW w:w="1276" w:type="dxa"/>
          </w:tcPr>
          <w:p w:rsidR="001A5A2A" w:rsidRPr="00E633AA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124CFC">
              <w:rPr>
                <w:rStyle w:val="11"/>
                <w:sz w:val="20"/>
                <w:szCs w:val="20"/>
              </w:rPr>
              <w:t>40</w:t>
            </w:r>
          </w:p>
        </w:tc>
      </w:tr>
      <w:tr w:rsidR="001A5A2A" w:rsidRPr="00124CFC" w:rsidTr="00E633AA">
        <w:trPr>
          <w:trHeight w:val="340"/>
        </w:trPr>
        <w:tc>
          <w:tcPr>
            <w:tcW w:w="817" w:type="dxa"/>
            <w:vMerge w:val="restart"/>
            <w:vAlign w:val="center"/>
          </w:tcPr>
          <w:p w:rsidR="001A5A2A" w:rsidRPr="00124CFC" w:rsidRDefault="001A5A2A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3.23</w:t>
            </w:r>
          </w:p>
        </w:tc>
        <w:tc>
          <w:tcPr>
            <w:tcW w:w="7371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Гигиенические ванны при наличии горячей воды: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5A2A" w:rsidRPr="00124CFC" w:rsidRDefault="001A5A2A" w:rsidP="009F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A2A" w:rsidRPr="00124CFC" w:rsidTr="00E633AA">
        <w:trPr>
          <w:trHeight w:val="340"/>
        </w:trPr>
        <w:tc>
          <w:tcPr>
            <w:tcW w:w="817" w:type="dxa"/>
            <w:vMerge/>
          </w:tcPr>
          <w:p w:rsidR="001A5A2A" w:rsidRPr="00124CFC" w:rsidRDefault="001A5A2A" w:rsidP="009F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помывка в благоустроенной квартире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50 мин.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100</w:t>
            </w:r>
          </w:p>
        </w:tc>
      </w:tr>
      <w:tr w:rsidR="001A5A2A" w:rsidRPr="00124CFC" w:rsidTr="00E633AA">
        <w:trPr>
          <w:trHeight w:val="340"/>
        </w:trPr>
        <w:tc>
          <w:tcPr>
            <w:tcW w:w="817" w:type="dxa"/>
            <w:vMerge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помывка в жилой комнате в переносных емкостях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70 мин.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150</w:t>
            </w:r>
          </w:p>
        </w:tc>
      </w:tr>
      <w:tr w:rsidR="001A5A2A" w:rsidRPr="00124CFC" w:rsidTr="00E633AA">
        <w:trPr>
          <w:trHeight w:val="340"/>
        </w:trPr>
        <w:tc>
          <w:tcPr>
            <w:tcW w:w="817" w:type="dxa"/>
            <w:vMerge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мытье головы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25 мин.</w:t>
            </w:r>
          </w:p>
        </w:tc>
        <w:tc>
          <w:tcPr>
            <w:tcW w:w="1276" w:type="dxa"/>
          </w:tcPr>
          <w:p w:rsidR="001A5A2A" w:rsidRPr="00E633AA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124CFC">
              <w:rPr>
                <w:rStyle w:val="11"/>
                <w:sz w:val="20"/>
                <w:szCs w:val="20"/>
              </w:rPr>
              <w:t>50</w:t>
            </w:r>
          </w:p>
        </w:tc>
      </w:tr>
      <w:tr w:rsidR="001A5A2A" w:rsidRPr="00124CFC" w:rsidTr="00E633AA">
        <w:trPr>
          <w:trHeight w:val="340"/>
        </w:trPr>
        <w:tc>
          <w:tcPr>
            <w:tcW w:w="817" w:type="dxa"/>
            <w:vMerge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мытье ног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15 мин.</w:t>
            </w:r>
          </w:p>
        </w:tc>
        <w:tc>
          <w:tcPr>
            <w:tcW w:w="1276" w:type="dxa"/>
          </w:tcPr>
          <w:p w:rsidR="001A5A2A" w:rsidRPr="00E633AA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124CFC">
              <w:rPr>
                <w:rStyle w:val="11"/>
                <w:sz w:val="20"/>
                <w:szCs w:val="20"/>
              </w:rPr>
              <w:t>30</w:t>
            </w:r>
          </w:p>
        </w:tc>
      </w:tr>
      <w:tr w:rsidR="001A5A2A" w:rsidRPr="00124CFC" w:rsidTr="00E633AA">
        <w:trPr>
          <w:trHeight w:val="340"/>
        </w:trPr>
        <w:tc>
          <w:tcPr>
            <w:tcW w:w="817" w:type="dxa"/>
            <w:vAlign w:val="center"/>
          </w:tcPr>
          <w:p w:rsidR="001A5A2A" w:rsidRPr="00124CFC" w:rsidRDefault="001A5A2A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3.24</w:t>
            </w:r>
          </w:p>
        </w:tc>
        <w:tc>
          <w:tcPr>
            <w:tcW w:w="7371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Вынос судна (1 услуга)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 мин.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10</w:t>
            </w:r>
          </w:p>
        </w:tc>
      </w:tr>
      <w:tr w:rsidR="001A5A2A" w:rsidRPr="00124CFC" w:rsidTr="00E633AA">
        <w:trPr>
          <w:trHeight w:val="340"/>
        </w:trPr>
        <w:tc>
          <w:tcPr>
            <w:tcW w:w="817" w:type="dxa"/>
            <w:vMerge w:val="restart"/>
            <w:vAlign w:val="center"/>
          </w:tcPr>
          <w:p w:rsidR="001A5A2A" w:rsidRPr="00124CFC" w:rsidRDefault="001A5A2A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3.25</w:t>
            </w:r>
          </w:p>
        </w:tc>
        <w:tc>
          <w:tcPr>
            <w:tcW w:w="7371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Наблюдение за состоянием здоровья: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5A2A" w:rsidRPr="00124CFC" w:rsidRDefault="001A5A2A" w:rsidP="009F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A2A" w:rsidRPr="00124CFC" w:rsidTr="00E633AA">
        <w:trPr>
          <w:trHeight w:val="340"/>
        </w:trPr>
        <w:tc>
          <w:tcPr>
            <w:tcW w:w="817" w:type="dxa"/>
            <w:vMerge/>
          </w:tcPr>
          <w:p w:rsidR="001A5A2A" w:rsidRPr="00124CFC" w:rsidRDefault="001A5A2A" w:rsidP="009F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измерение температуры тела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 мин.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10</w:t>
            </w:r>
          </w:p>
        </w:tc>
      </w:tr>
      <w:tr w:rsidR="001A5A2A" w:rsidRPr="00124CFC" w:rsidTr="00E633AA">
        <w:trPr>
          <w:trHeight w:val="340"/>
        </w:trPr>
        <w:tc>
          <w:tcPr>
            <w:tcW w:w="817" w:type="dxa"/>
            <w:vMerge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измерение артериального давления</w:t>
            </w:r>
          </w:p>
        </w:tc>
        <w:tc>
          <w:tcPr>
            <w:tcW w:w="1276" w:type="dxa"/>
          </w:tcPr>
          <w:p w:rsidR="001A5A2A" w:rsidRPr="00124CFC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10 мин.</w:t>
            </w:r>
          </w:p>
        </w:tc>
        <w:tc>
          <w:tcPr>
            <w:tcW w:w="1276" w:type="dxa"/>
          </w:tcPr>
          <w:p w:rsidR="001A5A2A" w:rsidRPr="00E633AA" w:rsidRDefault="001A5A2A" w:rsidP="009F4F67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124CFC">
              <w:rPr>
                <w:rStyle w:val="11"/>
                <w:sz w:val="20"/>
                <w:szCs w:val="20"/>
              </w:rPr>
              <w:t>20</w:t>
            </w:r>
          </w:p>
        </w:tc>
      </w:tr>
      <w:tr w:rsidR="001A5A2A" w:rsidRPr="00124CFC" w:rsidTr="00E633AA">
        <w:trPr>
          <w:trHeight w:val="340"/>
        </w:trPr>
        <w:tc>
          <w:tcPr>
            <w:tcW w:w="817" w:type="dxa"/>
            <w:vMerge/>
          </w:tcPr>
          <w:p w:rsidR="001A5A2A" w:rsidRPr="00124CFC" w:rsidRDefault="001A5A2A" w:rsidP="00067146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1A5A2A" w:rsidRPr="00124CFC" w:rsidRDefault="001A5A2A" w:rsidP="00067146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осмотр кожных покровов</w:t>
            </w:r>
          </w:p>
        </w:tc>
        <w:tc>
          <w:tcPr>
            <w:tcW w:w="1276" w:type="dxa"/>
          </w:tcPr>
          <w:p w:rsidR="001A5A2A" w:rsidRPr="00124CFC" w:rsidRDefault="001A5A2A" w:rsidP="00067146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 мин.</w:t>
            </w:r>
          </w:p>
        </w:tc>
        <w:tc>
          <w:tcPr>
            <w:tcW w:w="1276" w:type="dxa"/>
          </w:tcPr>
          <w:p w:rsidR="001A5A2A" w:rsidRPr="00124CFC" w:rsidRDefault="001A5A2A" w:rsidP="00067146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10</w:t>
            </w:r>
          </w:p>
        </w:tc>
      </w:tr>
      <w:tr w:rsidR="001A5A2A" w:rsidRPr="00124CFC" w:rsidTr="00E633AA">
        <w:trPr>
          <w:trHeight w:val="340"/>
        </w:trPr>
        <w:tc>
          <w:tcPr>
            <w:tcW w:w="817" w:type="dxa"/>
            <w:vAlign w:val="center"/>
          </w:tcPr>
          <w:p w:rsidR="001A5A2A" w:rsidRPr="00124CFC" w:rsidRDefault="001A5A2A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3.26</w:t>
            </w:r>
          </w:p>
        </w:tc>
        <w:tc>
          <w:tcPr>
            <w:tcW w:w="7371" w:type="dxa"/>
          </w:tcPr>
          <w:p w:rsidR="001A5A2A" w:rsidRPr="00124CFC" w:rsidRDefault="001A5A2A" w:rsidP="00067146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Наблюдение за тяжелобольным (сиделка)</w:t>
            </w:r>
          </w:p>
        </w:tc>
        <w:tc>
          <w:tcPr>
            <w:tcW w:w="1276" w:type="dxa"/>
          </w:tcPr>
          <w:p w:rsidR="001A5A2A" w:rsidRPr="00124CFC" w:rsidRDefault="001A5A2A" w:rsidP="00067146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60 мин.</w:t>
            </w:r>
          </w:p>
        </w:tc>
        <w:tc>
          <w:tcPr>
            <w:tcW w:w="1276" w:type="dxa"/>
          </w:tcPr>
          <w:p w:rsidR="001A5A2A" w:rsidRPr="00124CFC" w:rsidRDefault="001A5A2A" w:rsidP="00067146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120</w:t>
            </w:r>
          </w:p>
        </w:tc>
      </w:tr>
    </w:tbl>
    <w:tbl>
      <w:tblPr>
        <w:tblStyle w:val="30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276"/>
        <w:gridCol w:w="1276"/>
      </w:tblGrid>
      <w:tr w:rsidR="00067146" w:rsidRPr="00124CFC" w:rsidTr="00E633AA">
        <w:trPr>
          <w:trHeight w:hRule="exact" w:val="283"/>
        </w:trPr>
        <w:tc>
          <w:tcPr>
            <w:tcW w:w="10740" w:type="dxa"/>
            <w:gridSpan w:val="4"/>
          </w:tcPr>
          <w:p w:rsidR="00067146" w:rsidRPr="00124CFC" w:rsidRDefault="00067146" w:rsidP="00067146">
            <w:pPr>
              <w:pStyle w:val="ad"/>
              <w:shd w:val="clear" w:color="auto" w:fill="auto"/>
              <w:spacing w:after="0" w:line="240" w:lineRule="auto"/>
              <w:rPr>
                <w:rStyle w:val="11"/>
                <w:b/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4. Социально-правовые услуги</w:t>
            </w:r>
          </w:p>
        </w:tc>
      </w:tr>
      <w:tr w:rsidR="00067146" w:rsidRPr="00124CFC" w:rsidTr="00E633AA">
        <w:trPr>
          <w:trHeight w:hRule="exact" w:val="481"/>
        </w:trPr>
        <w:tc>
          <w:tcPr>
            <w:tcW w:w="817" w:type="dxa"/>
            <w:vAlign w:val="center"/>
          </w:tcPr>
          <w:p w:rsidR="00067146" w:rsidRPr="00124CFC" w:rsidRDefault="00067146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4.1</w:t>
            </w:r>
          </w:p>
        </w:tc>
        <w:tc>
          <w:tcPr>
            <w:tcW w:w="7371" w:type="dxa"/>
          </w:tcPr>
          <w:p w:rsidR="00067146" w:rsidRPr="00124CFC" w:rsidRDefault="00067146" w:rsidP="00067146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Помощь в оформлении документов (в том числе по оплате услуг жилищно-коммунальных услуг)</w:t>
            </w:r>
          </w:p>
        </w:tc>
        <w:tc>
          <w:tcPr>
            <w:tcW w:w="1276" w:type="dxa"/>
          </w:tcPr>
          <w:p w:rsidR="00067146" w:rsidRPr="00124CFC" w:rsidRDefault="00067146" w:rsidP="00067146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20 мин.</w:t>
            </w:r>
          </w:p>
        </w:tc>
        <w:tc>
          <w:tcPr>
            <w:tcW w:w="1276" w:type="dxa"/>
          </w:tcPr>
          <w:p w:rsidR="00067146" w:rsidRPr="00124CFC" w:rsidRDefault="00067146" w:rsidP="00067146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40</w:t>
            </w:r>
          </w:p>
        </w:tc>
      </w:tr>
      <w:tr w:rsidR="00067146" w:rsidRPr="00124CFC" w:rsidTr="00E633AA">
        <w:trPr>
          <w:trHeight w:hRule="exact" w:val="431"/>
        </w:trPr>
        <w:tc>
          <w:tcPr>
            <w:tcW w:w="817" w:type="dxa"/>
            <w:vAlign w:val="center"/>
          </w:tcPr>
          <w:p w:rsidR="00067146" w:rsidRPr="00124CFC" w:rsidRDefault="00067146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4.2</w:t>
            </w:r>
          </w:p>
        </w:tc>
        <w:tc>
          <w:tcPr>
            <w:tcW w:w="7371" w:type="dxa"/>
          </w:tcPr>
          <w:p w:rsidR="00067146" w:rsidRPr="00124CFC" w:rsidRDefault="00067146" w:rsidP="00067146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Содействие в получении установленных действующим законодательством льгот и преимуществ (организация консультаций специалистов)</w:t>
            </w:r>
          </w:p>
        </w:tc>
        <w:tc>
          <w:tcPr>
            <w:tcW w:w="1276" w:type="dxa"/>
          </w:tcPr>
          <w:p w:rsidR="00067146" w:rsidRPr="00124CFC" w:rsidRDefault="00067146" w:rsidP="00067146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60 мин.</w:t>
            </w:r>
          </w:p>
        </w:tc>
        <w:tc>
          <w:tcPr>
            <w:tcW w:w="1276" w:type="dxa"/>
          </w:tcPr>
          <w:p w:rsidR="00067146" w:rsidRPr="00124CFC" w:rsidRDefault="00067146" w:rsidP="00067146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120</w:t>
            </w:r>
          </w:p>
        </w:tc>
      </w:tr>
      <w:tr w:rsidR="00CE75B8" w:rsidRPr="00124CFC" w:rsidTr="00E633AA">
        <w:trPr>
          <w:trHeight w:hRule="exact" w:val="423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4.3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Оказание помощи по вопросам пенсионного обеспечения и предоставления других социальных выплат (помощь в оформлении документов, консультирование)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60 мин.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110</w:t>
            </w:r>
          </w:p>
        </w:tc>
      </w:tr>
      <w:tr w:rsidR="00CE75B8" w:rsidRPr="00124CFC" w:rsidTr="00E633AA">
        <w:trPr>
          <w:trHeight w:hRule="exact" w:val="429"/>
        </w:trPr>
        <w:tc>
          <w:tcPr>
            <w:tcW w:w="817" w:type="dxa"/>
            <w:vAlign w:val="center"/>
          </w:tcPr>
          <w:p w:rsidR="00CE75B8" w:rsidRPr="00124CFC" w:rsidRDefault="00FC36E5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4.</w:t>
            </w:r>
            <w:r w:rsidR="00CE75B8" w:rsidRPr="00124CFC">
              <w:rPr>
                <w:rStyle w:val="11"/>
                <w:sz w:val="20"/>
                <w:szCs w:val="20"/>
              </w:rPr>
              <w:t>4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Содействие в получении юридической помощи и иных правовых услуг (организация консультаций специалистов)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30 мин.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60</w:t>
            </w:r>
          </w:p>
        </w:tc>
      </w:tr>
    </w:tbl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276"/>
        <w:gridCol w:w="1276"/>
      </w:tblGrid>
      <w:tr w:rsidR="00CE75B8" w:rsidRPr="00124CFC" w:rsidTr="00E633AA">
        <w:trPr>
          <w:trHeight w:hRule="exact" w:val="548"/>
        </w:trPr>
        <w:tc>
          <w:tcPr>
            <w:tcW w:w="10740" w:type="dxa"/>
            <w:gridSpan w:val="4"/>
          </w:tcPr>
          <w:p w:rsidR="00CE75B8" w:rsidRPr="00124CFC" w:rsidRDefault="00CE75B8" w:rsidP="00CE75B8">
            <w:pPr>
              <w:pStyle w:val="ad"/>
              <w:shd w:val="clear" w:color="auto" w:fill="auto"/>
              <w:spacing w:after="0" w:line="240" w:lineRule="auto"/>
              <w:jc w:val="left"/>
              <w:rPr>
                <w:rStyle w:val="11"/>
                <w:b/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5. Проведение реабилитационных мероприятий социально-медицинского характера, в том числе в соответствии с индивидуальными программами реабилитации инвалидов, а также в условиях «Санатория на дому»</w:t>
            </w:r>
          </w:p>
        </w:tc>
      </w:tr>
      <w:tr w:rsidR="00CE75B8" w:rsidRPr="00124CFC" w:rsidTr="00E633AA">
        <w:trPr>
          <w:trHeight w:hRule="exact" w:val="298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5.1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Физиотерапевтическая процедура (магнитотерапия)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20 мин.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25</w:t>
            </w:r>
          </w:p>
        </w:tc>
      </w:tr>
      <w:tr w:rsidR="00CE75B8" w:rsidRPr="00124CFC" w:rsidTr="00E633AA">
        <w:trPr>
          <w:trHeight w:hRule="exact" w:val="283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5.2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Физиотерапия (УВЧ)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20 мин.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15</w:t>
            </w:r>
          </w:p>
        </w:tc>
      </w:tr>
      <w:tr w:rsidR="00CE75B8" w:rsidRPr="00124CFC" w:rsidTr="00E633AA">
        <w:trPr>
          <w:trHeight w:hRule="exact" w:val="283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5.3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Ультразвуковое исследование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20 мин.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140</w:t>
            </w:r>
          </w:p>
        </w:tc>
      </w:tr>
      <w:tr w:rsidR="00CE75B8" w:rsidRPr="00124CFC" w:rsidTr="00E633AA">
        <w:trPr>
          <w:trHeight w:hRule="exact" w:val="283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5.4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Механический массаж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20 мин.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20</w:t>
            </w:r>
          </w:p>
        </w:tc>
      </w:tr>
      <w:tr w:rsidR="00CE75B8" w:rsidRPr="00124CFC" w:rsidTr="00E633AA">
        <w:trPr>
          <w:trHeight w:hRule="exact" w:val="283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5.5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Гидромассаж подводный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20 мин.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100</w:t>
            </w:r>
          </w:p>
        </w:tc>
      </w:tr>
      <w:tr w:rsidR="00CE75B8" w:rsidRPr="00124CFC" w:rsidTr="00E633AA">
        <w:trPr>
          <w:trHeight w:hRule="exact" w:val="283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5.6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Приготовление кислородного коктейля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20 мин.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25</w:t>
            </w:r>
          </w:p>
        </w:tc>
      </w:tr>
      <w:tr w:rsidR="00CE75B8" w:rsidRPr="00124CFC" w:rsidTr="00E633AA">
        <w:trPr>
          <w:trHeight w:hRule="exact" w:val="283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5.7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Фито-аромотерапия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15 мин.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40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lastRenderedPageBreak/>
              <w:t>5.8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Галокамера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30 мин.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40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5.9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Ингаляция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15 мин.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25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5.10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Проведение индивидуальных занятий по лечебной гимнастике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20 мин.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70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5.11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Лечебные ванны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30 мин.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70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5.12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Лазеролечение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20 мин.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45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5.13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Парафиновые аппликации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20 мин.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95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5.14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Электромиостимуляция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15 мин.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45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5.15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Массаж головы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10 мин.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5.16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Массаж шейно-воротниковой зоны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15 мин.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5.17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Массаж верхних конечностей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20 мин.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40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5.18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Массаж плечевого сустава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10 мин.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5.19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Массаж локтевого сустава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10 мин.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5.20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Массаж лучезапястного сустава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10 мин.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5.21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Массаж кисти и предплечья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10 мин.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5.22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Массаж грудной клетки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25 мин.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5.23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Массаж спины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15 мин.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40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5.24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Массаж мышц брюшной стенки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10 мин.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5.25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Массаж пояснично-крестцовой области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10 мин.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5.26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Массаж спины и поясничной области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20 мин.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5.27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Массаж шейно-грудного отдела позвоночника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20 мин.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5.28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Сегментарный массаж шейно-грудного отдела позвоночника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20 мин.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5.29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Массаж позвоночника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25 мин.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70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5.30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Массаж нижних конечностей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15 мин.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40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5.31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Массаж нижних конечностей и поясницы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20 мин.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5.32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Массаж тазобедренного сустава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10 мин.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5.33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Массаж коленного сустава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10 мин.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5.34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Массаж стопы и голени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10 мин.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5.35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Лечебная физическая культура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15 мин.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5.36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Медицинский осмотр врача-невролога (предварительный, периодический)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услуга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5.37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Магнитно-лазерное лечение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15 мин.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5.38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Снятие болевого синдрома аппаратом «Диа-денс»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услуга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100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5.39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Внутривенное введение лекарственных препаратов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услуга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5.40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Внутримышечное введение лекарственных препаратов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услуга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15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5.41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Подкожное введение лекарственных препаратов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услуга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15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5.42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Прием (осмотр, консультация) зубного врача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услуга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15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5.43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Осмотр полости рта первичного больного, сбор анамнеза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услуга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15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5.44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Консультация диетсестры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услуга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15</w:t>
            </w:r>
          </w:p>
        </w:tc>
      </w:tr>
    </w:tbl>
    <w:tbl>
      <w:tblPr>
        <w:tblStyle w:val="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276"/>
        <w:gridCol w:w="1276"/>
      </w:tblGrid>
      <w:tr w:rsidR="00CE75B8" w:rsidRPr="00124CFC" w:rsidTr="00E633AA">
        <w:trPr>
          <w:trHeight w:hRule="exact" w:val="530"/>
        </w:trPr>
        <w:tc>
          <w:tcPr>
            <w:tcW w:w="10740" w:type="dxa"/>
            <w:gridSpan w:val="4"/>
          </w:tcPr>
          <w:p w:rsidR="00CE75B8" w:rsidRPr="00124CFC" w:rsidRDefault="00CE75B8" w:rsidP="00CE75B8">
            <w:pPr>
              <w:pStyle w:val="ad"/>
              <w:shd w:val="clear" w:color="auto" w:fill="auto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24CF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6. Услуги по ведению домашнего хозяйства </w:t>
            </w:r>
          </w:p>
          <w:p w:rsidR="00CE75B8" w:rsidRPr="00124CFC" w:rsidRDefault="00CE75B8" w:rsidP="00CE75B8">
            <w:pPr>
              <w:pStyle w:val="ad"/>
              <w:shd w:val="clear" w:color="auto" w:fill="auto"/>
              <w:spacing w:after="0" w:line="240" w:lineRule="auto"/>
              <w:rPr>
                <w:rStyle w:val="11"/>
                <w:b/>
                <w:sz w:val="20"/>
                <w:szCs w:val="20"/>
              </w:rPr>
            </w:pPr>
            <w:r w:rsidRPr="00124CF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(в том числе посредством мобильных бригад)</w:t>
            </w:r>
          </w:p>
        </w:tc>
      </w:tr>
      <w:tr w:rsidR="00CE75B8" w:rsidRPr="00124CFC" w:rsidTr="00E633AA">
        <w:trPr>
          <w:trHeight w:hRule="exact" w:val="273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6.1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Обработка приусадебного участка: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rStyle w:val="11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rStyle w:val="11"/>
                <w:sz w:val="20"/>
                <w:szCs w:val="20"/>
              </w:rPr>
            </w:pPr>
          </w:p>
        </w:tc>
      </w:tr>
      <w:tr w:rsidR="00CE75B8" w:rsidRPr="00124CFC" w:rsidTr="00E633AA">
        <w:trPr>
          <w:trHeight w:hRule="exact" w:val="273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6.1.1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вскапывание огорода при помощи лопаты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0,01 га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200</w:t>
            </w:r>
          </w:p>
        </w:tc>
      </w:tr>
      <w:tr w:rsidR="00CE75B8" w:rsidRPr="00124CFC" w:rsidTr="00E633AA">
        <w:trPr>
          <w:trHeight w:hRule="exact" w:val="273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6.1.2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посев семян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0,01 га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110</w:t>
            </w:r>
          </w:p>
        </w:tc>
      </w:tr>
      <w:tr w:rsidR="00CE75B8" w:rsidRPr="00124CFC" w:rsidTr="00E633AA">
        <w:trPr>
          <w:trHeight w:hRule="exact" w:val="273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6.1.3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высадка рассады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0,01 га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130</w:t>
            </w:r>
          </w:p>
        </w:tc>
      </w:tr>
      <w:tr w:rsidR="00CE75B8" w:rsidRPr="00124CFC" w:rsidTr="00E633AA">
        <w:trPr>
          <w:trHeight w:hRule="exact" w:val="273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6.1.4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прополка огорода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0,01 га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80</w:t>
            </w:r>
          </w:p>
        </w:tc>
      </w:tr>
      <w:tr w:rsidR="00CE75B8" w:rsidRPr="00124CFC" w:rsidTr="00E633AA">
        <w:trPr>
          <w:trHeight w:hRule="exact" w:val="273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6.1.5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полив рассады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0,01 га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30</w:t>
            </w:r>
          </w:p>
        </w:tc>
      </w:tr>
      <w:tr w:rsidR="00CE75B8" w:rsidRPr="00124CFC" w:rsidTr="00E633AA">
        <w:trPr>
          <w:trHeight w:hRule="exact" w:val="273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6.1.6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обработка поверхности огорода граблями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0,01 га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50</w:t>
            </w:r>
          </w:p>
        </w:tc>
      </w:tr>
      <w:tr w:rsidR="00CE75B8" w:rsidRPr="00124CFC" w:rsidTr="00E633AA">
        <w:trPr>
          <w:trHeight w:hRule="exact" w:val="273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6.1.7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вынос картофеля (овощей) из подвала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ведро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10</w:t>
            </w:r>
          </w:p>
        </w:tc>
      </w:tr>
      <w:tr w:rsidR="00CE75B8" w:rsidRPr="00124CFC" w:rsidTr="00E633AA">
        <w:trPr>
          <w:trHeight w:hRule="exact" w:val="273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6.1.8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обработка ядохимикатами овощных культур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0,01 га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50</w:t>
            </w:r>
          </w:p>
        </w:tc>
      </w:tr>
      <w:tr w:rsidR="00CE75B8" w:rsidRPr="00124CFC" w:rsidTr="00E633AA">
        <w:trPr>
          <w:trHeight w:hRule="exact" w:val="273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6.1.9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уборка картофеля при помощи лопаты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0,01 га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200</w:t>
            </w:r>
          </w:p>
        </w:tc>
      </w:tr>
      <w:tr w:rsidR="00CE75B8" w:rsidRPr="00124CFC" w:rsidTr="00E633AA">
        <w:trPr>
          <w:trHeight w:hRule="exact" w:val="273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6.1.10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уборка овощей и фруктов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0,01 га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145</w:t>
            </w:r>
          </w:p>
        </w:tc>
      </w:tr>
      <w:tr w:rsidR="00CE75B8" w:rsidRPr="00124CFC" w:rsidTr="00E633AA">
        <w:trPr>
          <w:trHeight w:hRule="exact" w:val="273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6.1.11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скашивание травы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0,01 га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100</w:t>
            </w:r>
          </w:p>
        </w:tc>
      </w:tr>
      <w:tr w:rsidR="00CE75B8" w:rsidRPr="00124CFC" w:rsidTr="008C40B1">
        <w:trPr>
          <w:trHeight w:hRule="exact" w:val="307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6.1.12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сбор и доставка картофеля (овощей) к месту хранения на расстояние до 50 м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ведро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6.1.13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доставка картофеля (овощей) к месту хранения на расстояние до 200 м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ведро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40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lastRenderedPageBreak/>
              <w:t>6.1.14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уборка сена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0,01 га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75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6.1.15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уборка овощей и фруктов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ведро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6.1.16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уборка мусора во дворе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10 кв. м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40</w:t>
            </w:r>
          </w:p>
        </w:tc>
      </w:tr>
      <w:tr w:rsidR="00CE75B8" w:rsidRPr="00124CFC" w:rsidTr="008C40B1">
        <w:trPr>
          <w:trHeight w:hRule="exact" w:val="485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6.1.17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сбор ягодных культур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1ведро (объём 5 л)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50</w:t>
            </w:r>
          </w:p>
        </w:tc>
      </w:tr>
      <w:tr w:rsidR="00CE75B8" w:rsidRPr="00124CFC" w:rsidTr="00E633AA">
        <w:trPr>
          <w:trHeight w:hRule="exact" w:val="273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6.1.18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полив комнатных растений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15 мин.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25</w:t>
            </w:r>
          </w:p>
        </w:tc>
      </w:tr>
      <w:tr w:rsidR="00CE75B8" w:rsidRPr="00124CFC" w:rsidTr="00E633AA">
        <w:trPr>
          <w:trHeight w:hRule="exact" w:val="273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6.1.19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кормление домашних животных и птиц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30 мин.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30</w:t>
            </w:r>
          </w:p>
        </w:tc>
      </w:tr>
      <w:tr w:rsidR="00CE75B8" w:rsidRPr="00124CFC" w:rsidTr="00E633AA">
        <w:trPr>
          <w:trHeight w:hRule="exact" w:val="273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6.1.20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выгул домашних животных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30 мин.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50</w:t>
            </w:r>
          </w:p>
        </w:tc>
      </w:tr>
      <w:tr w:rsidR="00CE75B8" w:rsidRPr="00124CFC" w:rsidTr="008C40B1">
        <w:trPr>
          <w:trHeight w:hRule="exact" w:val="30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6.2</w:t>
            </w:r>
          </w:p>
        </w:tc>
        <w:tc>
          <w:tcPr>
            <w:tcW w:w="9923" w:type="dxa"/>
            <w:gridSpan w:val="3"/>
          </w:tcPr>
          <w:p w:rsidR="00CE75B8" w:rsidRPr="00124CFC" w:rsidRDefault="00CE75B8" w:rsidP="00064D5E">
            <w:pPr>
              <w:jc w:val="both"/>
              <w:rPr>
                <w:rStyle w:val="20"/>
                <w:color w:val="000000"/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Благоустройство прилегающих территорий (в частных домовладениях)</w:t>
            </w:r>
            <w:r w:rsidR="00FC36E5" w:rsidRPr="00124CFC">
              <w:rPr>
                <w:rStyle w:val="11"/>
                <w:sz w:val="20"/>
                <w:szCs w:val="20"/>
              </w:rPr>
              <w:t>:</w:t>
            </w:r>
          </w:p>
        </w:tc>
      </w:tr>
      <w:tr w:rsidR="00CE75B8" w:rsidRPr="00124CFC" w:rsidTr="00E633AA">
        <w:trPr>
          <w:trHeight w:hRule="exact" w:val="273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6.2.1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замена штакетника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кв. м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72</w:t>
            </w:r>
          </w:p>
        </w:tc>
      </w:tr>
      <w:tr w:rsidR="00CE75B8" w:rsidRPr="00124CFC" w:rsidTr="00E633AA">
        <w:trPr>
          <w:trHeight w:hRule="exact" w:val="273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6.2.2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заготовка дров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куб. м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200</w:t>
            </w:r>
          </w:p>
        </w:tc>
      </w:tr>
      <w:tr w:rsidR="00CE75B8" w:rsidRPr="00124CFC" w:rsidTr="00E633AA">
        <w:trPr>
          <w:trHeight w:hRule="exact" w:val="273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6.2.3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ремонт водопроводных колонок во дворах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шт.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72</w:t>
            </w:r>
          </w:p>
        </w:tc>
      </w:tr>
      <w:tr w:rsidR="00CE75B8" w:rsidRPr="00124CFC" w:rsidTr="00E633AA">
        <w:trPr>
          <w:trHeight w:hRule="exact" w:val="273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6.2.4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ремонт крыши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кв.м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144</w:t>
            </w:r>
          </w:p>
        </w:tc>
      </w:tr>
      <w:tr w:rsidR="00CE75B8" w:rsidRPr="00124CFC" w:rsidTr="00E633AA">
        <w:trPr>
          <w:trHeight w:hRule="exact" w:val="273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6.2.5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замена оконных рам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рама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144</w:t>
            </w:r>
          </w:p>
        </w:tc>
      </w:tr>
    </w:tbl>
    <w:tbl>
      <w:tblPr>
        <w:tblStyle w:val="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276"/>
        <w:gridCol w:w="1276"/>
      </w:tblGrid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6.3</w:t>
            </w:r>
          </w:p>
        </w:tc>
        <w:tc>
          <w:tcPr>
            <w:tcW w:w="9923" w:type="dxa"/>
            <w:gridSpan w:val="3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rStyle w:val="11"/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Косметический ремонт жилых помещений: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6.3.1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побелка потолка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кв.м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75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6.3.2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побелка стен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кв.м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75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6.3.3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штукатурка стен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кв.м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100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6.3.4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штукатурка потолка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кв.м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144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6.3.5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утепление окон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окно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75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6.3.6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окраска оконных рам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окно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75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6.3.7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окраска стен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кв.м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75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6.3.8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окраска полов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кв.м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75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6.3.9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окраска радиаторов системы отопления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кв.м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75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6.3.10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оклейка стен бумажными обоями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кв.м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6.3.11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снятие старых обоев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кв.м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6.3.12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чистка дымохода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шт.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150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6.3.13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плотницкие работы (мелкий ремонт)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час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110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6.3.14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кладка кирпича (ремонтные работы)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шт.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6.3.15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подготовка забора к покраске (зачистка)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кв. м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75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6.3.16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подготовка оконных рам к покраске (зачистка, шпаклевка)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30 мин.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55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6.3.17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оклейка потолка бумажными обоями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кв.м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40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6.3.18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подготовка радиаторов системы отопления к покраске (зачистка)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кв. м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75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6.3.19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оклейка потолка потолочной плиткой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кв.м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75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6.3.20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приклеивание потолочного багета (плинтуса)</w:t>
            </w:r>
          </w:p>
        </w:tc>
        <w:tc>
          <w:tcPr>
            <w:tcW w:w="1276" w:type="dxa"/>
          </w:tcPr>
          <w:p w:rsidR="00CE75B8" w:rsidRPr="008C40B1" w:rsidRDefault="008C40B1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Style w:val="11"/>
                <w:sz w:val="18"/>
                <w:szCs w:val="18"/>
              </w:rPr>
              <w:t xml:space="preserve">1пог. </w:t>
            </w:r>
            <w:r w:rsidR="00CE75B8" w:rsidRPr="008C40B1">
              <w:rPr>
                <w:rStyle w:val="11"/>
                <w:sz w:val="18"/>
                <w:szCs w:val="18"/>
              </w:rPr>
              <w:t>метр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25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6.3.21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вынос строительного мусора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ведро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25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6.4</w:t>
            </w:r>
          </w:p>
        </w:tc>
        <w:tc>
          <w:tcPr>
            <w:tcW w:w="9923" w:type="dxa"/>
            <w:gridSpan w:val="3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rStyle w:val="11"/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Вынос и перестановка мебели при проведении косметического ремонта: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6.4.1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тумбочка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шт.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6.4.2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комод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шт.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45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6.4.3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стол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шт.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45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6.4.4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шкаф для посуды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шт.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55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6.4.5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шкаф платяной двустворчатый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шт.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70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6.4.6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шкаф платяной трехстворчатый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шт.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100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6.4.7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диван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шт.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100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6.4.8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диван угловой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шт.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130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6.4.9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кровать (софа) односпальная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шт.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80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6.4.10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кровать (софа) двуспальная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шт.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100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6.4.11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кресло-кровать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шт.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80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6.4.12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кресло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шт.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6.4.13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стул (табурет)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шт.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6.4.14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холодильник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шт.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6.4.15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стиральная машина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шт.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6.4.16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мелкая бытовая техника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шт.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lastRenderedPageBreak/>
              <w:t>6.4.17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телевизор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шт.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6.4.18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микроволновая печь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шт.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6.4.19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ковер (палас)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шт.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10740" w:type="dxa"/>
            <w:gridSpan w:val="4"/>
          </w:tcPr>
          <w:p w:rsidR="00CE75B8" w:rsidRPr="00124CFC" w:rsidRDefault="00CE75B8" w:rsidP="009B086B">
            <w:pPr>
              <w:pStyle w:val="ad"/>
              <w:shd w:val="clear" w:color="auto" w:fill="auto"/>
              <w:spacing w:after="0" w:line="240" w:lineRule="auto"/>
              <w:rPr>
                <w:rStyle w:val="11"/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7. Мелкий ремонт одежды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7.1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Пришивание пуговицы или крючка с петлей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7.2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Обработка шва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10 см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7.3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Изменение длины изделия (брюки, юбка)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75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7.4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Замена молнии (брюки, юбка)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7.5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Ремонт постельных принадлежностей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час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75</w:t>
            </w:r>
          </w:p>
        </w:tc>
      </w:tr>
    </w:tbl>
    <w:tbl>
      <w:tblPr>
        <w:tblStyle w:val="7"/>
        <w:tblW w:w="0" w:type="auto"/>
        <w:tblLayout w:type="fixed"/>
        <w:tblLook w:val="04A0" w:firstRow="1" w:lastRow="0" w:firstColumn="1" w:lastColumn="0" w:noHBand="0" w:noVBand="1"/>
      </w:tblPr>
      <w:tblGrid>
        <w:gridCol w:w="10740"/>
      </w:tblGrid>
      <w:tr w:rsidR="00CE75B8" w:rsidRPr="00124CFC" w:rsidTr="00812F61">
        <w:trPr>
          <w:trHeight w:hRule="exact" w:val="424"/>
        </w:trPr>
        <w:tc>
          <w:tcPr>
            <w:tcW w:w="10740" w:type="dxa"/>
          </w:tcPr>
          <w:p w:rsidR="00CE75B8" w:rsidRPr="00124CFC" w:rsidRDefault="00CE75B8" w:rsidP="00CE75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Мытьё бытовой техники, посуды и других предметов домашнего обихода</w:t>
            </w:r>
          </w:p>
          <w:p w:rsidR="00CE75B8" w:rsidRPr="00124CFC" w:rsidRDefault="00CE75B8" w:rsidP="00CE75B8">
            <w:pPr>
              <w:jc w:val="center"/>
              <w:rPr>
                <w:rStyle w:val="20"/>
                <w:color w:val="000000"/>
                <w:sz w:val="20"/>
                <w:szCs w:val="20"/>
              </w:rPr>
            </w:pPr>
            <w:r w:rsidRPr="0012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(моющие средства заказчика)</w:t>
            </w:r>
          </w:p>
        </w:tc>
      </w:tr>
    </w:tbl>
    <w:tbl>
      <w:tblPr>
        <w:tblStyle w:val="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276"/>
        <w:gridCol w:w="1276"/>
      </w:tblGrid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8.1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Газовой плиты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30 мин.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55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8.2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Холодильника (с размораживанием)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30 мин.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55</w:t>
            </w:r>
          </w:p>
        </w:tc>
      </w:tr>
      <w:tr w:rsidR="009E4396" w:rsidRPr="00124CFC" w:rsidTr="00812F61">
        <w:trPr>
          <w:trHeight w:hRule="exact" w:val="284"/>
        </w:trPr>
        <w:tc>
          <w:tcPr>
            <w:tcW w:w="817" w:type="dxa"/>
            <w:vMerge w:val="restart"/>
            <w:vAlign w:val="center"/>
          </w:tcPr>
          <w:p w:rsidR="009E4396" w:rsidRPr="00124CFC" w:rsidRDefault="009E4396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8.3</w:t>
            </w:r>
          </w:p>
        </w:tc>
        <w:tc>
          <w:tcPr>
            <w:tcW w:w="7371" w:type="dxa"/>
          </w:tcPr>
          <w:p w:rsidR="009E4396" w:rsidRPr="00124CFC" w:rsidRDefault="009E4396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Окон:</w:t>
            </w:r>
          </w:p>
        </w:tc>
        <w:tc>
          <w:tcPr>
            <w:tcW w:w="2552" w:type="dxa"/>
            <w:gridSpan w:val="2"/>
          </w:tcPr>
          <w:p w:rsidR="009E4396" w:rsidRPr="00124CFC" w:rsidRDefault="009E4396" w:rsidP="00064D5E">
            <w:pPr>
              <w:jc w:val="both"/>
              <w:rPr>
                <w:rStyle w:val="20"/>
                <w:color w:val="000000"/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услуга</w:t>
            </w:r>
          </w:p>
        </w:tc>
      </w:tr>
      <w:tr w:rsidR="00FC36E5" w:rsidRPr="00124CFC" w:rsidTr="00812F61">
        <w:trPr>
          <w:trHeight w:hRule="exact" w:val="284"/>
        </w:trPr>
        <w:tc>
          <w:tcPr>
            <w:tcW w:w="817" w:type="dxa"/>
            <w:vMerge/>
            <w:vAlign w:val="center"/>
          </w:tcPr>
          <w:p w:rsidR="00FC36E5" w:rsidRPr="00124CFC" w:rsidRDefault="00FC36E5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FC36E5" w:rsidRPr="00124CFC" w:rsidRDefault="00FC36E5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евроокно</w:t>
            </w:r>
          </w:p>
        </w:tc>
        <w:tc>
          <w:tcPr>
            <w:tcW w:w="1276" w:type="dxa"/>
          </w:tcPr>
          <w:p w:rsidR="00FC36E5" w:rsidRPr="00124CFC" w:rsidRDefault="00FC36E5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15 мин.</w:t>
            </w:r>
          </w:p>
        </w:tc>
        <w:tc>
          <w:tcPr>
            <w:tcW w:w="1276" w:type="dxa"/>
          </w:tcPr>
          <w:p w:rsidR="00FC36E5" w:rsidRPr="00124CFC" w:rsidRDefault="00FC36E5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30</w:t>
            </w:r>
          </w:p>
        </w:tc>
      </w:tr>
      <w:tr w:rsidR="00FC36E5" w:rsidRPr="00124CFC" w:rsidTr="00812F61">
        <w:trPr>
          <w:trHeight w:hRule="exact" w:val="284"/>
        </w:trPr>
        <w:tc>
          <w:tcPr>
            <w:tcW w:w="817" w:type="dxa"/>
            <w:vMerge/>
            <w:vAlign w:val="center"/>
          </w:tcPr>
          <w:p w:rsidR="00FC36E5" w:rsidRPr="00124CFC" w:rsidRDefault="00FC36E5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FC36E5" w:rsidRPr="00124CFC" w:rsidRDefault="00FC36E5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двухрамное</w:t>
            </w:r>
          </w:p>
        </w:tc>
        <w:tc>
          <w:tcPr>
            <w:tcW w:w="1276" w:type="dxa"/>
          </w:tcPr>
          <w:p w:rsidR="00FC36E5" w:rsidRPr="00124CFC" w:rsidRDefault="00FC36E5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30 мин.</w:t>
            </w:r>
          </w:p>
        </w:tc>
        <w:tc>
          <w:tcPr>
            <w:tcW w:w="1276" w:type="dxa"/>
          </w:tcPr>
          <w:p w:rsidR="00FC36E5" w:rsidRPr="00124CFC" w:rsidRDefault="00FC36E5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8.4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Посуды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30 мин.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55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8.5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Люстр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услуга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100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8.6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Отопительных батарей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шт.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50</w:t>
            </w:r>
          </w:p>
        </w:tc>
      </w:tr>
    </w:tbl>
    <w:tbl>
      <w:tblPr>
        <w:tblStyle w:val="9"/>
        <w:tblW w:w="0" w:type="auto"/>
        <w:tblLayout w:type="fixed"/>
        <w:tblLook w:val="04A0" w:firstRow="1" w:lastRow="0" w:firstColumn="1" w:lastColumn="0" w:noHBand="0" w:noVBand="1"/>
      </w:tblPr>
      <w:tblGrid>
        <w:gridCol w:w="10740"/>
      </w:tblGrid>
      <w:tr w:rsidR="00CE75B8" w:rsidRPr="00124CFC" w:rsidTr="00E633AA">
        <w:trPr>
          <w:trHeight w:hRule="exact" w:val="261"/>
        </w:trPr>
        <w:tc>
          <w:tcPr>
            <w:tcW w:w="10740" w:type="dxa"/>
          </w:tcPr>
          <w:p w:rsidR="00CE75B8" w:rsidRPr="00124CFC" w:rsidRDefault="00CE75B8" w:rsidP="00CE75B8">
            <w:pPr>
              <w:jc w:val="center"/>
              <w:rPr>
                <w:rStyle w:val="20"/>
                <w:color w:val="000000"/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9. Парикмахерские услуги</w:t>
            </w:r>
          </w:p>
        </w:tc>
      </w:tr>
    </w:tbl>
    <w:tbl>
      <w:tblPr>
        <w:tblStyle w:val="100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276"/>
        <w:gridCol w:w="1276"/>
      </w:tblGrid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9.1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Стрижка волос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услуга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100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9.2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Бритье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услуга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75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9.3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Подстрижка бороды и усов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услуга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40</w:t>
            </w:r>
          </w:p>
        </w:tc>
      </w:tr>
      <w:tr w:rsidR="00CE75B8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CE75B8" w:rsidRPr="00124CFC" w:rsidRDefault="00CE75B8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9.4</w:t>
            </w:r>
          </w:p>
        </w:tc>
        <w:tc>
          <w:tcPr>
            <w:tcW w:w="7371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Укладка волос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услуга</w:t>
            </w:r>
          </w:p>
        </w:tc>
        <w:tc>
          <w:tcPr>
            <w:tcW w:w="1276" w:type="dxa"/>
          </w:tcPr>
          <w:p w:rsidR="00CE75B8" w:rsidRPr="00124CFC" w:rsidRDefault="00CE75B8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75</w:t>
            </w:r>
          </w:p>
        </w:tc>
      </w:tr>
    </w:tbl>
    <w:tbl>
      <w:tblPr>
        <w:tblStyle w:val="110"/>
        <w:tblW w:w="0" w:type="auto"/>
        <w:tblLayout w:type="fixed"/>
        <w:tblLook w:val="04A0" w:firstRow="1" w:lastRow="0" w:firstColumn="1" w:lastColumn="0" w:noHBand="0" w:noVBand="1"/>
      </w:tblPr>
      <w:tblGrid>
        <w:gridCol w:w="10740"/>
      </w:tblGrid>
      <w:tr w:rsidR="00064D5E" w:rsidRPr="00124CFC" w:rsidTr="00812F61">
        <w:trPr>
          <w:trHeight w:hRule="exact" w:val="257"/>
        </w:trPr>
        <w:tc>
          <w:tcPr>
            <w:tcW w:w="10740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rPr>
                <w:rStyle w:val="11"/>
                <w:sz w:val="20"/>
                <w:szCs w:val="20"/>
              </w:rPr>
            </w:pPr>
            <w:r w:rsidRPr="00124C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 Уход за подсобным хозяйством</w:t>
            </w:r>
          </w:p>
        </w:tc>
      </w:tr>
    </w:tbl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276"/>
        <w:gridCol w:w="1276"/>
      </w:tblGrid>
      <w:tr w:rsidR="00064D5E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064D5E" w:rsidRPr="00124CFC" w:rsidRDefault="00064D5E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10.1</w:t>
            </w:r>
          </w:p>
        </w:tc>
        <w:tc>
          <w:tcPr>
            <w:tcW w:w="7371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Рубка и обработка птицы</w:t>
            </w:r>
          </w:p>
        </w:tc>
        <w:tc>
          <w:tcPr>
            <w:tcW w:w="1276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105</w:t>
            </w:r>
          </w:p>
        </w:tc>
      </w:tr>
      <w:tr w:rsidR="00064D5E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064D5E" w:rsidRPr="00124CFC" w:rsidRDefault="00064D5E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10.2</w:t>
            </w:r>
          </w:p>
        </w:tc>
        <w:tc>
          <w:tcPr>
            <w:tcW w:w="7371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Распиловка дров</w:t>
            </w:r>
          </w:p>
        </w:tc>
        <w:tc>
          <w:tcPr>
            <w:tcW w:w="1276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куб. м</w:t>
            </w:r>
          </w:p>
        </w:tc>
        <w:tc>
          <w:tcPr>
            <w:tcW w:w="1276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200</w:t>
            </w:r>
          </w:p>
        </w:tc>
      </w:tr>
      <w:tr w:rsidR="00064D5E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064D5E" w:rsidRPr="00124CFC" w:rsidRDefault="00064D5E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10.3</w:t>
            </w:r>
          </w:p>
        </w:tc>
        <w:tc>
          <w:tcPr>
            <w:tcW w:w="7371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Колка дров</w:t>
            </w:r>
          </w:p>
        </w:tc>
        <w:tc>
          <w:tcPr>
            <w:tcW w:w="1276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куб. м</w:t>
            </w:r>
          </w:p>
        </w:tc>
        <w:tc>
          <w:tcPr>
            <w:tcW w:w="1276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200</w:t>
            </w:r>
          </w:p>
        </w:tc>
      </w:tr>
      <w:tr w:rsidR="00064D5E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064D5E" w:rsidRPr="00124CFC" w:rsidRDefault="00064D5E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10.4</w:t>
            </w:r>
          </w:p>
        </w:tc>
        <w:tc>
          <w:tcPr>
            <w:tcW w:w="7371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Консервирование овощей и фруктов</w:t>
            </w:r>
          </w:p>
        </w:tc>
        <w:tc>
          <w:tcPr>
            <w:tcW w:w="1276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60 мин.</w:t>
            </w:r>
          </w:p>
        </w:tc>
        <w:tc>
          <w:tcPr>
            <w:tcW w:w="1276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110</w:t>
            </w:r>
          </w:p>
        </w:tc>
      </w:tr>
      <w:tr w:rsidR="00064D5E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064D5E" w:rsidRPr="00124CFC" w:rsidRDefault="00064D5E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10.5</w:t>
            </w:r>
          </w:p>
        </w:tc>
        <w:tc>
          <w:tcPr>
            <w:tcW w:w="7371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Откачка воды из подвала:</w:t>
            </w:r>
          </w:p>
        </w:tc>
        <w:tc>
          <w:tcPr>
            <w:tcW w:w="1276" w:type="dxa"/>
          </w:tcPr>
          <w:p w:rsidR="00064D5E" w:rsidRPr="00124CFC" w:rsidRDefault="00064D5E" w:rsidP="00064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D5E" w:rsidRPr="00124CFC" w:rsidRDefault="00064D5E" w:rsidP="00064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D5E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064D5E" w:rsidRPr="00124CFC" w:rsidRDefault="00064D5E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10.5.1</w:t>
            </w:r>
          </w:p>
        </w:tc>
        <w:tc>
          <w:tcPr>
            <w:tcW w:w="7371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электронасосом</w:t>
            </w:r>
          </w:p>
        </w:tc>
        <w:tc>
          <w:tcPr>
            <w:tcW w:w="1276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60 мин.</w:t>
            </w:r>
          </w:p>
        </w:tc>
        <w:tc>
          <w:tcPr>
            <w:tcW w:w="1276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145</w:t>
            </w:r>
          </w:p>
        </w:tc>
      </w:tr>
      <w:tr w:rsidR="00064D5E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064D5E" w:rsidRPr="00124CFC" w:rsidRDefault="00064D5E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10.5.2</w:t>
            </w:r>
          </w:p>
        </w:tc>
        <w:tc>
          <w:tcPr>
            <w:tcW w:w="7371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вручную</w:t>
            </w:r>
          </w:p>
        </w:tc>
        <w:tc>
          <w:tcPr>
            <w:tcW w:w="1276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ведро</w:t>
            </w:r>
          </w:p>
        </w:tc>
        <w:tc>
          <w:tcPr>
            <w:tcW w:w="1276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30</w:t>
            </w:r>
          </w:p>
        </w:tc>
      </w:tr>
      <w:tr w:rsidR="00064D5E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064D5E" w:rsidRPr="00124CFC" w:rsidRDefault="00064D5E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10.6</w:t>
            </w:r>
          </w:p>
        </w:tc>
        <w:tc>
          <w:tcPr>
            <w:tcW w:w="7371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Ручная загрузка (разгрузка) твердого топлива (уголь)</w:t>
            </w:r>
          </w:p>
        </w:tc>
        <w:tc>
          <w:tcPr>
            <w:tcW w:w="1276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100 кг</w:t>
            </w:r>
          </w:p>
        </w:tc>
        <w:tc>
          <w:tcPr>
            <w:tcW w:w="1276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75</w:t>
            </w:r>
          </w:p>
        </w:tc>
      </w:tr>
      <w:tr w:rsidR="00064D5E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064D5E" w:rsidRPr="00124CFC" w:rsidRDefault="00064D5E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10.7</w:t>
            </w:r>
          </w:p>
        </w:tc>
        <w:tc>
          <w:tcPr>
            <w:tcW w:w="7371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Доставка угля к месту хранения</w:t>
            </w:r>
          </w:p>
        </w:tc>
        <w:tc>
          <w:tcPr>
            <w:tcW w:w="1276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ведро</w:t>
            </w:r>
          </w:p>
        </w:tc>
        <w:tc>
          <w:tcPr>
            <w:tcW w:w="1276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15</w:t>
            </w:r>
          </w:p>
        </w:tc>
      </w:tr>
    </w:tbl>
    <w:tbl>
      <w:tblPr>
        <w:tblStyle w:val="13"/>
        <w:tblW w:w="0" w:type="auto"/>
        <w:tblLayout w:type="fixed"/>
        <w:tblLook w:val="04A0" w:firstRow="1" w:lastRow="0" w:firstColumn="1" w:lastColumn="0" w:noHBand="0" w:noVBand="1"/>
      </w:tblPr>
      <w:tblGrid>
        <w:gridCol w:w="10740"/>
      </w:tblGrid>
      <w:tr w:rsidR="00064D5E" w:rsidRPr="00124CFC" w:rsidTr="00E633AA">
        <w:trPr>
          <w:trHeight w:hRule="exact" w:val="278"/>
        </w:trPr>
        <w:tc>
          <w:tcPr>
            <w:tcW w:w="10740" w:type="dxa"/>
          </w:tcPr>
          <w:p w:rsidR="00064D5E" w:rsidRPr="00124CFC" w:rsidRDefault="00064D5E" w:rsidP="001845CC">
            <w:pPr>
              <w:pStyle w:val="ad"/>
              <w:spacing w:after="0" w:line="240" w:lineRule="auto"/>
              <w:rPr>
                <w:rStyle w:val="11"/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11. Услуги социального пункта проката</w:t>
            </w:r>
          </w:p>
          <w:p w:rsidR="00064D5E" w:rsidRPr="00124CFC" w:rsidRDefault="00064D5E" w:rsidP="00064D5E">
            <w:pPr>
              <w:pStyle w:val="ad"/>
              <w:spacing w:after="0" w:line="240" w:lineRule="auto"/>
              <w:jc w:val="both"/>
              <w:rPr>
                <w:rStyle w:val="11"/>
                <w:sz w:val="20"/>
                <w:szCs w:val="20"/>
              </w:rPr>
            </w:pPr>
          </w:p>
          <w:p w:rsidR="00064D5E" w:rsidRPr="00124CFC" w:rsidRDefault="00064D5E" w:rsidP="00064D5E">
            <w:pPr>
              <w:pStyle w:val="ad"/>
              <w:spacing w:after="0" w:line="240" w:lineRule="auto"/>
              <w:jc w:val="both"/>
              <w:rPr>
                <w:rStyle w:val="11"/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11.2</w:t>
            </w:r>
            <w:r w:rsidRPr="00124CFC">
              <w:rPr>
                <w:rStyle w:val="11"/>
                <w:sz w:val="20"/>
                <w:szCs w:val="20"/>
              </w:rPr>
              <w:tab/>
              <w:t>Костыли (пара)</w:t>
            </w:r>
            <w:r w:rsidRPr="00124CFC">
              <w:rPr>
                <w:rStyle w:val="11"/>
                <w:sz w:val="20"/>
                <w:szCs w:val="20"/>
              </w:rPr>
              <w:tab/>
              <w:t>сутки</w:t>
            </w:r>
            <w:r w:rsidRPr="00124CFC">
              <w:rPr>
                <w:rStyle w:val="11"/>
                <w:sz w:val="20"/>
                <w:szCs w:val="20"/>
              </w:rPr>
              <w:tab/>
              <w:t>2</w:t>
            </w:r>
          </w:p>
          <w:p w:rsidR="00064D5E" w:rsidRPr="00124CFC" w:rsidRDefault="00064D5E" w:rsidP="00064D5E">
            <w:pPr>
              <w:pStyle w:val="ad"/>
              <w:spacing w:after="0" w:line="240" w:lineRule="auto"/>
              <w:jc w:val="both"/>
              <w:rPr>
                <w:rStyle w:val="11"/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11.3</w:t>
            </w:r>
            <w:r w:rsidRPr="00124CFC">
              <w:rPr>
                <w:rStyle w:val="11"/>
                <w:sz w:val="20"/>
                <w:szCs w:val="20"/>
              </w:rPr>
              <w:tab/>
              <w:t>Трость</w:t>
            </w:r>
            <w:r w:rsidRPr="00124CFC">
              <w:rPr>
                <w:rStyle w:val="11"/>
                <w:sz w:val="20"/>
                <w:szCs w:val="20"/>
              </w:rPr>
              <w:tab/>
              <w:t>сутки</w:t>
            </w:r>
            <w:r w:rsidRPr="00124CFC">
              <w:rPr>
                <w:rStyle w:val="11"/>
                <w:sz w:val="20"/>
                <w:szCs w:val="20"/>
              </w:rPr>
              <w:tab/>
              <w:t>2</w:t>
            </w:r>
          </w:p>
          <w:p w:rsidR="00064D5E" w:rsidRPr="00124CFC" w:rsidRDefault="00064D5E" w:rsidP="00064D5E">
            <w:pPr>
              <w:pStyle w:val="ad"/>
              <w:spacing w:after="0" w:line="240" w:lineRule="auto"/>
              <w:jc w:val="both"/>
              <w:rPr>
                <w:rStyle w:val="11"/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11.4</w:t>
            </w:r>
            <w:r w:rsidRPr="00124CFC">
              <w:rPr>
                <w:rStyle w:val="11"/>
                <w:sz w:val="20"/>
                <w:szCs w:val="20"/>
              </w:rPr>
              <w:tab/>
              <w:t>Ходунки</w:t>
            </w:r>
            <w:r w:rsidRPr="00124CFC">
              <w:rPr>
                <w:rStyle w:val="11"/>
                <w:sz w:val="20"/>
                <w:szCs w:val="20"/>
              </w:rPr>
              <w:tab/>
              <w:t>сутки</w:t>
            </w:r>
            <w:r w:rsidRPr="00124CFC">
              <w:rPr>
                <w:rStyle w:val="11"/>
                <w:sz w:val="20"/>
                <w:szCs w:val="20"/>
              </w:rPr>
              <w:tab/>
              <w:t>8</w:t>
            </w:r>
          </w:p>
          <w:p w:rsidR="00064D5E" w:rsidRPr="00124CFC" w:rsidRDefault="00064D5E" w:rsidP="00064D5E">
            <w:pPr>
              <w:pStyle w:val="ad"/>
              <w:spacing w:after="0" w:line="240" w:lineRule="auto"/>
              <w:jc w:val="both"/>
              <w:rPr>
                <w:rStyle w:val="11"/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11.5</w:t>
            </w:r>
            <w:r w:rsidRPr="00124CFC">
              <w:rPr>
                <w:rStyle w:val="11"/>
                <w:sz w:val="20"/>
                <w:szCs w:val="20"/>
              </w:rPr>
              <w:tab/>
              <w:t>Подкладной круг</w:t>
            </w:r>
            <w:r w:rsidRPr="00124CFC">
              <w:rPr>
                <w:rStyle w:val="11"/>
                <w:sz w:val="20"/>
                <w:szCs w:val="20"/>
              </w:rPr>
              <w:tab/>
              <w:t>сутки</w:t>
            </w:r>
            <w:r w:rsidRPr="00124CFC">
              <w:rPr>
                <w:rStyle w:val="11"/>
                <w:sz w:val="20"/>
                <w:szCs w:val="20"/>
              </w:rPr>
              <w:tab/>
              <w:t>2</w:t>
            </w:r>
          </w:p>
          <w:p w:rsidR="00064D5E" w:rsidRPr="00124CFC" w:rsidRDefault="00064D5E" w:rsidP="00064D5E">
            <w:pPr>
              <w:pStyle w:val="ad"/>
              <w:spacing w:after="0" w:line="240" w:lineRule="auto"/>
              <w:jc w:val="both"/>
              <w:rPr>
                <w:rStyle w:val="11"/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11.6</w:t>
            </w:r>
            <w:r w:rsidRPr="00124CFC">
              <w:rPr>
                <w:rStyle w:val="11"/>
                <w:sz w:val="20"/>
                <w:szCs w:val="20"/>
              </w:rPr>
              <w:tab/>
              <w:t>Судно (мочеприемник)</w:t>
            </w:r>
            <w:r w:rsidRPr="00124CFC">
              <w:rPr>
                <w:rStyle w:val="11"/>
                <w:sz w:val="20"/>
                <w:szCs w:val="20"/>
              </w:rPr>
              <w:tab/>
              <w:t>сутки</w:t>
            </w:r>
            <w:r w:rsidRPr="00124CFC">
              <w:rPr>
                <w:rStyle w:val="11"/>
                <w:sz w:val="20"/>
                <w:szCs w:val="20"/>
              </w:rPr>
              <w:tab/>
              <w:t>2</w:t>
            </w:r>
          </w:p>
          <w:p w:rsidR="00064D5E" w:rsidRPr="00124CFC" w:rsidRDefault="00064D5E" w:rsidP="00064D5E">
            <w:pPr>
              <w:pStyle w:val="ad"/>
              <w:spacing w:after="0" w:line="240" w:lineRule="auto"/>
              <w:jc w:val="both"/>
              <w:rPr>
                <w:rStyle w:val="11"/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11.7</w:t>
            </w:r>
            <w:r w:rsidRPr="00124CFC">
              <w:rPr>
                <w:rStyle w:val="11"/>
                <w:sz w:val="20"/>
                <w:szCs w:val="20"/>
              </w:rPr>
              <w:tab/>
              <w:t>Противопролежневый матрац</w:t>
            </w:r>
            <w:r w:rsidRPr="00124CFC">
              <w:rPr>
                <w:rStyle w:val="11"/>
                <w:sz w:val="20"/>
                <w:szCs w:val="20"/>
              </w:rPr>
              <w:tab/>
              <w:t>сутки</w:t>
            </w:r>
            <w:r w:rsidRPr="00124CFC">
              <w:rPr>
                <w:rStyle w:val="11"/>
                <w:sz w:val="20"/>
                <w:szCs w:val="20"/>
              </w:rPr>
              <w:tab/>
              <w:t>10</w:t>
            </w:r>
          </w:p>
          <w:p w:rsidR="00064D5E" w:rsidRPr="00124CFC" w:rsidRDefault="00064D5E" w:rsidP="00064D5E">
            <w:pPr>
              <w:pStyle w:val="ad"/>
              <w:spacing w:after="0" w:line="240" w:lineRule="auto"/>
              <w:jc w:val="both"/>
              <w:rPr>
                <w:rStyle w:val="11"/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11.8</w:t>
            </w:r>
            <w:r w:rsidRPr="00124CFC">
              <w:rPr>
                <w:rStyle w:val="11"/>
                <w:sz w:val="20"/>
                <w:szCs w:val="20"/>
              </w:rPr>
              <w:tab/>
              <w:t>Поильник</w:t>
            </w:r>
            <w:r w:rsidRPr="00124CFC">
              <w:rPr>
                <w:rStyle w:val="11"/>
                <w:sz w:val="20"/>
                <w:szCs w:val="20"/>
              </w:rPr>
              <w:tab/>
              <w:t>сутки</w:t>
            </w:r>
            <w:r w:rsidRPr="00124CFC">
              <w:rPr>
                <w:rStyle w:val="11"/>
                <w:sz w:val="20"/>
                <w:szCs w:val="20"/>
              </w:rPr>
              <w:tab/>
              <w:t>1</w:t>
            </w:r>
          </w:p>
          <w:p w:rsidR="00064D5E" w:rsidRPr="00124CFC" w:rsidRDefault="00064D5E" w:rsidP="00064D5E">
            <w:pPr>
              <w:pStyle w:val="ad"/>
              <w:spacing w:after="0" w:line="240" w:lineRule="auto"/>
              <w:jc w:val="both"/>
              <w:rPr>
                <w:rStyle w:val="11"/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11.9</w:t>
            </w:r>
            <w:r w:rsidRPr="00124CFC">
              <w:rPr>
                <w:rStyle w:val="11"/>
                <w:sz w:val="20"/>
                <w:szCs w:val="20"/>
              </w:rPr>
              <w:tab/>
              <w:t>Ведро для туалета с сидением</w:t>
            </w:r>
            <w:r w:rsidRPr="00124CFC">
              <w:rPr>
                <w:rStyle w:val="11"/>
                <w:sz w:val="20"/>
                <w:szCs w:val="20"/>
              </w:rPr>
              <w:tab/>
              <w:t>сутки</w:t>
            </w:r>
            <w:r w:rsidRPr="00124CFC">
              <w:rPr>
                <w:rStyle w:val="11"/>
                <w:sz w:val="20"/>
                <w:szCs w:val="20"/>
              </w:rPr>
              <w:tab/>
              <w:t>2</w:t>
            </w:r>
          </w:p>
          <w:p w:rsidR="00064D5E" w:rsidRPr="00124CFC" w:rsidRDefault="00064D5E" w:rsidP="00064D5E">
            <w:pPr>
              <w:pStyle w:val="ad"/>
              <w:spacing w:after="0" w:line="240" w:lineRule="auto"/>
              <w:jc w:val="both"/>
              <w:rPr>
                <w:rStyle w:val="11"/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11.10</w:t>
            </w:r>
            <w:r w:rsidRPr="00124CFC">
              <w:rPr>
                <w:rStyle w:val="11"/>
                <w:sz w:val="20"/>
                <w:szCs w:val="20"/>
              </w:rPr>
              <w:tab/>
              <w:t>Столик для кормления</w:t>
            </w:r>
            <w:r w:rsidRPr="00124CFC">
              <w:rPr>
                <w:rStyle w:val="11"/>
                <w:sz w:val="20"/>
                <w:szCs w:val="20"/>
              </w:rPr>
              <w:tab/>
              <w:t>сутки</w:t>
            </w:r>
            <w:r w:rsidRPr="00124CFC">
              <w:rPr>
                <w:rStyle w:val="11"/>
                <w:sz w:val="20"/>
                <w:szCs w:val="20"/>
              </w:rPr>
              <w:tab/>
              <w:t>5</w:t>
            </w:r>
          </w:p>
          <w:p w:rsidR="00064D5E" w:rsidRPr="00124CFC" w:rsidRDefault="00064D5E" w:rsidP="00064D5E">
            <w:pPr>
              <w:pStyle w:val="ad"/>
              <w:spacing w:after="0" w:line="240" w:lineRule="auto"/>
              <w:jc w:val="both"/>
              <w:rPr>
                <w:rStyle w:val="11"/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11.11</w:t>
            </w:r>
            <w:r w:rsidRPr="00124CFC">
              <w:rPr>
                <w:rStyle w:val="11"/>
                <w:sz w:val="20"/>
                <w:szCs w:val="20"/>
              </w:rPr>
              <w:tab/>
              <w:t>Сидение в ванну</w:t>
            </w:r>
            <w:r w:rsidRPr="00124CFC">
              <w:rPr>
                <w:rStyle w:val="11"/>
                <w:sz w:val="20"/>
                <w:szCs w:val="20"/>
              </w:rPr>
              <w:tab/>
              <w:t>сутки</w:t>
            </w:r>
            <w:r w:rsidRPr="00124CFC">
              <w:rPr>
                <w:rStyle w:val="11"/>
                <w:sz w:val="20"/>
                <w:szCs w:val="20"/>
              </w:rPr>
              <w:tab/>
              <w:t>2</w:t>
            </w:r>
          </w:p>
          <w:p w:rsidR="00064D5E" w:rsidRPr="00124CFC" w:rsidRDefault="00064D5E" w:rsidP="00064D5E">
            <w:pPr>
              <w:pStyle w:val="ad"/>
              <w:spacing w:after="0" w:line="240" w:lineRule="auto"/>
              <w:jc w:val="both"/>
              <w:rPr>
                <w:rStyle w:val="11"/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11.12</w:t>
            </w:r>
            <w:r w:rsidRPr="00124CFC">
              <w:rPr>
                <w:rStyle w:val="11"/>
                <w:sz w:val="20"/>
                <w:szCs w:val="20"/>
              </w:rPr>
              <w:tab/>
              <w:t>Лечебные аппараты для домашнего пользования (тонометры, кварцевые лампы, ингаляторы)</w:t>
            </w:r>
            <w:r w:rsidRPr="00124CFC">
              <w:rPr>
                <w:rStyle w:val="11"/>
                <w:sz w:val="20"/>
                <w:szCs w:val="20"/>
              </w:rPr>
              <w:tab/>
              <w:t>сутки</w:t>
            </w:r>
            <w:r w:rsidRPr="00124CFC">
              <w:rPr>
                <w:rStyle w:val="11"/>
                <w:sz w:val="20"/>
                <w:szCs w:val="20"/>
              </w:rPr>
              <w:tab/>
              <w:t>5</w:t>
            </w:r>
          </w:p>
          <w:p w:rsidR="00064D5E" w:rsidRPr="00124CFC" w:rsidRDefault="00064D5E" w:rsidP="00064D5E">
            <w:pPr>
              <w:pStyle w:val="ad"/>
              <w:spacing w:after="0" w:line="240" w:lineRule="auto"/>
              <w:jc w:val="both"/>
              <w:rPr>
                <w:rStyle w:val="11"/>
                <w:sz w:val="20"/>
                <w:szCs w:val="20"/>
              </w:rPr>
            </w:pPr>
          </w:p>
          <w:p w:rsidR="00064D5E" w:rsidRPr="00124CFC" w:rsidRDefault="00064D5E" w:rsidP="00064D5E">
            <w:pPr>
              <w:pStyle w:val="ad"/>
              <w:spacing w:after="0" w:line="240" w:lineRule="auto"/>
              <w:jc w:val="both"/>
              <w:rPr>
                <w:rStyle w:val="11"/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№</w:t>
            </w:r>
          </w:p>
          <w:p w:rsidR="00064D5E" w:rsidRPr="00124CFC" w:rsidRDefault="00064D5E" w:rsidP="00064D5E">
            <w:pPr>
              <w:pStyle w:val="ad"/>
              <w:spacing w:after="0" w:line="240" w:lineRule="auto"/>
              <w:jc w:val="both"/>
              <w:rPr>
                <w:rStyle w:val="11"/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п/п</w:t>
            </w:r>
            <w:r w:rsidRPr="00124CFC">
              <w:rPr>
                <w:rStyle w:val="11"/>
                <w:sz w:val="20"/>
                <w:szCs w:val="20"/>
              </w:rPr>
              <w:tab/>
              <w:t>Наименование услуг</w:t>
            </w:r>
            <w:r w:rsidRPr="00124CFC">
              <w:rPr>
                <w:rStyle w:val="11"/>
                <w:sz w:val="20"/>
                <w:szCs w:val="20"/>
              </w:rPr>
              <w:tab/>
              <w:t>Единица</w:t>
            </w:r>
          </w:p>
          <w:p w:rsidR="00064D5E" w:rsidRPr="00124CFC" w:rsidRDefault="00064D5E" w:rsidP="00064D5E">
            <w:pPr>
              <w:pStyle w:val="ad"/>
              <w:spacing w:after="0" w:line="240" w:lineRule="auto"/>
              <w:jc w:val="both"/>
              <w:rPr>
                <w:rStyle w:val="11"/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измерения</w:t>
            </w:r>
            <w:r w:rsidRPr="00124CFC">
              <w:rPr>
                <w:rStyle w:val="11"/>
                <w:sz w:val="20"/>
                <w:szCs w:val="20"/>
              </w:rPr>
              <w:tab/>
              <w:t>Стоимость</w:t>
            </w:r>
          </w:p>
          <w:p w:rsidR="00064D5E" w:rsidRPr="00124CFC" w:rsidRDefault="00064D5E" w:rsidP="00064D5E">
            <w:pPr>
              <w:pStyle w:val="ad"/>
              <w:spacing w:after="0" w:line="240" w:lineRule="auto"/>
              <w:jc w:val="both"/>
              <w:rPr>
                <w:rStyle w:val="11"/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услуги</w:t>
            </w:r>
          </w:p>
          <w:p w:rsidR="00064D5E" w:rsidRPr="00124CFC" w:rsidRDefault="00064D5E" w:rsidP="00064D5E">
            <w:pPr>
              <w:pStyle w:val="ad"/>
              <w:spacing w:after="0" w:line="240" w:lineRule="auto"/>
              <w:jc w:val="both"/>
              <w:rPr>
                <w:rStyle w:val="11"/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(рублей)</w:t>
            </w:r>
          </w:p>
          <w:p w:rsidR="00064D5E" w:rsidRPr="00124CFC" w:rsidRDefault="00064D5E" w:rsidP="00064D5E">
            <w:pPr>
              <w:pStyle w:val="ad"/>
              <w:spacing w:after="0" w:line="240" w:lineRule="auto"/>
              <w:jc w:val="both"/>
              <w:rPr>
                <w:rStyle w:val="11"/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12. Услуги службы «Социальное такси» *</w:t>
            </w:r>
          </w:p>
          <w:p w:rsidR="00064D5E" w:rsidRPr="00124CFC" w:rsidRDefault="00064D5E" w:rsidP="00064D5E">
            <w:pPr>
              <w:pStyle w:val="ad"/>
              <w:spacing w:after="0" w:line="240" w:lineRule="auto"/>
              <w:jc w:val="both"/>
              <w:rPr>
                <w:rStyle w:val="11"/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12.1</w:t>
            </w:r>
            <w:r w:rsidRPr="00124CFC">
              <w:rPr>
                <w:rStyle w:val="11"/>
                <w:sz w:val="20"/>
                <w:szCs w:val="20"/>
              </w:rPr>
              <w:tab/>
              <w:t>Прием заказа на подачу такси ** (более 20 поездок в месяц)</w:t>
            </w:r>
            <w:r w:rsidRPr="00124CFC">
              <w:rPr>
                <w:rStyle w:val="11"/>
                <w:sz w:val="20"/>
                <w:szCs w:val="20"/>
              </w:rPr>
              <w:tab/>
              <w:t>1 вызов</w:t>
            </w:r>
            <w:r w:rsidRPr="00124CFC">
              <w:rPr>
                <w:rStyle w:val="11"/>
                <w:sz w:val="20"/>
                <w:szCs w:val="20"/>
              </w:rPr>
              <w:tab/>
              <w:t>4</w:t>
            </w:r>
          </w:p>
          <w:p w:rsidR="00064D5E" w:rsidRPr="00124CFC" w:rsidRDefault="00064D5E" w:rsidP="00064D5E">
            <w:pPr>
              <w:pStyle w:val="ad"/>
              <w:spacing w:after="0" w:line="240" w:lineRule="auto"/>
              <w:jc w:val="both"/>
              <w:rPr>
                <w:rStyle w:val="11"/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12.2</w:t>
            </w:r>
            <w:r w:rsidRPr="00124CFC">
              <w:rPr>
                <w:rStyle w:val="11"/>
                <w:sz w:val="20"/>
                <w:szCs w:val="20"/>
              </w:rPr>
              <w:tab/>
              <w:t>Прием заказа на подачу такси ***</w:t>
            </w:r>
            <w:r w:rsidRPr="00124CFC">
              <w:rPr>
                <w:rStyle w:val="11"/>
                <w:sz w:val="20"/>
                <w:szCs w:val="20"/>
              </w:rPr>
              <w:tab/>
              <w:t>1 вызов</w:t>
            </w:r>
            <w:r w:rsidRPr="00124CFC">
              <w:rPr>
                <w:rStyle w:val="11"/>
                <w:sz w:val="20"/>
                <w:szCs w:val="20"/>
              </w:rPr>
              <w:tab/>
              <w:t>10</w:t>
            </w:r>
          </w:p>
          <w:p w:rsidR="00064D5E" w:rsidRPr="00124CFC" w:rsidRDefault="00064D5E" w:rsidP="00064D5E">
            <w:pPr>
              <w:pStyle w:val="ad"/>
              <w:spacing w:after="0" w:line="240" w:lineRule="auto"/>
              <w:jc w:val="both"/>
              <w:rPr>
                <w:rStyle w:val="11"/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12.3</w:t>
            </w:r>
            <w:r w:rsidRPr="00124CFC">
              <w:rPr>
                <w:rStyle w:val="11"/>
                <w:sz w:val="20"/>
                <w:szCs w:val="20"/>
              </w:rPr>
              <w:tab/>
              <w:t>Перевозка пассажира ** (более 20 поездок в месяц)</w:t>
            </w:r>
            <w:r w:rsidRPr="00124CFC">
              <w:rPr>
                <w:rStyle w:val="11"/>
                <w:sz w:val="20"/>
                <w:szCs w:val="20"/>
              </w:rPr>
              <w:tab/>
              <w:t>1 пас./км</w:t>
            </w:r>
            <w:r w:rsidRPr="00124CFC">
              <w:rPr>
                <w:rStyle w:val="11"/>
                <w:sz w:val="20"/>
                <w:szCs w:val="20"/>
              </w:rPr>
              <w:tab/>
              <w:t>2,5</w:t>
            </w:r>
          </w:p>
          <w:p w:rsidR="00064D5E" w:rsidRPr="00124CFC" w:rsidRDefault="00064D5E" w:rsidP="00064D5E">
            <w:pPr>
              <w:pStyle w:val="ad"/>
              <w:spacing w:after="0" w:line="240" w:lineRule="auto"/>
              <w:jc w:val="both"/>
              <w:rPr>
                <w:rStyle w:val="11"/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12.4</w:t>
            </w:r>
            <w:r w:rsidRPr="00124CFC">
              <w:rPr>
                <w:rStyle w:val="11"/>
                <w:sz w:val="20"/>
                <w:szCs w:val="20"/>
              </w:rPr>
              <w:tab/>
              <w:t>Перевозка пассажира ***</w:t>
            </w:r>
            <w:r w:rsidRPr="00124CFC">
              <w:rPr>
                <w:rStyle w:val="11"/>
                <w:sz w:val="20"/>
                <w:szCs w:val="20"/>
              </w:rPr>
              <w:tab/>
              <w:t>1 пас./км</w:t>
            </w:r>
            <w:r w:rsidRPr="00124CFC">
              <w:rPr>
                <w:rStyle w:val="11"/>
                <w:sz w:val="20"/>
                <w:szCs w:val="20"/>
              </w:rPr>
              <w:tab/>
              <w:t>8</w:t>
            </w:r>
          </w:p>
          <w:p w:rsidR="00064D5E" w:rsidRPr="00124CFC" w:rsidRDefault="00064D5E" w:rsidP="00064D5E">
            <w:pPr>
              <w:pStyle w:val="ad"/>
              <w:spacing w:after="0" w:line="240" w:lineRule="auto"/>
              <w:jc w:val="both"/>
              <w:rPr>
                <w:rStyle w:val="11"/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12.5</w:t>
            </w:r>
            <w:r w:rsidRPr="00124CFC">
              <w:rPr>
                <w:rStyle w:val="11"/>
                <w:sz w:val="20"/>
                <w:szCs w:val="20"/>
              </w:rPr>
              <w:tab/>
              <w:t>Простой автотранспортного средства в ожидании пассажира ** (более 20 поездок в месяц)</w:t>
            </w:r>
            <w:r w:rsidRPr="00124CFC">
              <w:rPr>
                <w:rStyle w:val="11"/>
                <w:sz w:val="20"/>
                <w:szCs w:val="20"/>
              </w:rPr>
              <w:tab/>
              <w:t>1 мин.</w:t>
            </w:r>
            <w:r w:rsidRPr="00124CFC">
              <w:rPr>
                <w:rStyle w:val="11"/>
                <w:sz w:val="20"/>
                <w:szCs w:val="20"/>
              </w:rPr>
              <w:tab/>
              <w:t>0,15</w:t>
            </w:r>
          </w:p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rStyle w:val="11"/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12.6</w:t>
            </w:r>
            <w:r w:rsidRPr="00124CFC">
              <w:rPr>
                <w:rStyle w:val="11"/>
                <w:sz w:val="20"/>
                <w:szCs w:val="20"/>
              </w:rPr>
              <w:tab/>
              <w:t>Простой автотранспортного средства в ожидании пассажира ***</w:t>
            </w:r>
            <w:r w:rsidRPr="00124CFC">
              <w:rPr>
                <w:rStyle w:val="11"/>
                <w:sz w:val="20"/>
                <w:szCs w:val="20"/>
              </w:rPr>
              <w:tab/>
              <w:t>2 мин.</w:t>
            </w:r>
            <w:r w:rsidRPr="00124CFC">
              <w:rPr>
                <w:rStyle w:val="11"/>
                <w:sz w:val="20"/>
                <w:szCs w:val="20"/>
              </w:rPr>
              <w:tab/>
              <w:t>0,5</w:t>
            </w:r>
          </w:p>
        </w:tc>
      </w:tr>
    </w:tbl>
    <w:tbl>
      <w:tblPr>
        <w:tblStyle w:val="1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276"/>
        <w:gridCol w:w="1276"/>
      </w:tblGrid>
      <w:tr w:rsidR="00064D5E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064D5E" w:rsidRPr="00124CFC" w:rsidRDefault="00064D5E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11.1</w:t>
            </w:r>
          </w:p>
        </w:tc>
        <w:tc>
          <w:tcPr>
            <w:tcW w:w="7371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Коляска инвалидная</w:t>
            </w:r>
          </w:p>
        </w:tc>
        <w:tc>
          <w:tcPr>
            <w:tcW w:w="1276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сутки</w:t>
            </w:r>
          </w:p>
        </w:tc>
        <w:tc>
          <w:tcPr>
            <w:tcW w:w="1276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10</w:t>
            </w:r>
          </w:p>
        </w:tc>
      </w:tr>
      <w:tr w:rsidR="00064D5E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064D5E" w:rsidRPr="00124CFC" w:rsidRDefault="00064D5E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11.2</w:t>
            </w:r>
          </w:p>
        </w:tc>
        <w:tc>
          <w:tcPr>
            <w:tcW w:w="7371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Костыли (пара)</w:t>
            </w:r>
          </w:p>
        </w:tc>
        <w:tc>
          <w:tcPr>
            <w:tcW w:w="1276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сутки</w:t>
            </w:r>
          </w:p>
        </w:tc>
        <w:tc>
          <w:tcPr>
            <w:tcW w:w="1276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</w:t>
            </w:r>
          </w:p>
        </w:tc>
      </w:tr>
      <w:tr w:rsidR="00064D5E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064D5E" w:rsidRPr="00124CFC" w:rsidRDefault="00064D5E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11.3</w:t>
            </w:r>
          </w:p>
        </w:tc>
        <w:tc>
          <w:tcPr>
            <w:tcW w:w="7371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Трость</w:t>
            </w:r>
          </w:p>
        </w:tc>
        <w:tc>
          <w:tcPr>
            <w:tcW w:w="1276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сутки</w:t>
            </w:r>
          </w:p>
        </w:tc>
        <w:tc>
          <w:tcPr>
            <w:tcW w:w="1276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</w:t>
            </w:r>
          </w:p>
        </w:tc>
      </w:tr>
      <w:tr w:rsidR="00064D5E" w:rsidRPr="00124CFC" w:rsidTr="00812F61">
        <w:trPr>
          <w:trHeight w:hRule="exact" w:val="284"/>
        </w:trPr>
        <w:tc>
          <w:tcPr>
            <w:tcW w:w="817" w:type="dxa"/>
            <w:vAlign w:val="center"/>
          </w:tcPr>
          <w:p w:rsidR="00064D5E" w:rsidRPr="00124CFC" w:rsidRDefault="00064D5E" w:rsidP="00FC36E5">
            <w:pPr>
              <w:pStyle w:val="ad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11.4</w:t>
            </w:r>
          </w:p>
        </w:tc>
        <w:tc>
          <w:tcPr>
            <w:tcW w:w="7371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Ходунки</w:t>
            </w:r>
          </w:p>
        </w:tc>
        <w:tc>
          <w:tcPr>
            <w:tcW w:w="1276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сутки</w:t>
            </w:r>
          </w:p>
        </w:tc>
        <w:tc>
          <w:tcPr>
            <w:tcW w:w="1276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8</w:t>
            </w:r>
          </w:p>
        </w:tc>
      </w:tr>
      <w:tr w:rsidR="00064D5E" w:rsidRPr="00124CFC" w:rsidTr="00812F61">
        <w:trPr>
          <w:trHeight w:hRule="exact" w:val="284"/>
        </w:trPr>
        <w:tc>
          <w:tcPr>
            <w:tcW w:w="817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11.5</w:t>
            </w:r>
          </w:p>
        </w:tc>
        <w:tc>
          <w:tcPr>
            <w:tcW w:w="7371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Подкладной круг</w:t>
            </w:r>
          </w:p>
        </w:tc>
        <w:tc>
          <w:tcPr>
            <w:tcW w:w="1276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сутки</w:t>
            </w:r>
          </w:p>
        </w:tc>
        <w:tc>
          <w:tcPr>
            <w:tcW w:w="1276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</w:t>
            </w:r>
          </w:p>
        </w:tc>
      </w:tr>
      <w:tr w:rsidR="00064D5E" w:rsidRPr="00124CFC" w:rsidTr="00812F61">
        <w:trPr>
          <w:trHeight w:hRule="exact" w:val="284"/>
        </w:trPr>
        <w:tc>
          <w:tcPr>
            <w:tcW w:w="817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11.6</w:t>
            </w:r>
          </w:p>
        </w:tc>
        <w:tc>
          <w:tcPr>
            <w:tcW w:w="7371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Судно (мочеприемник)</w:t>
            </w:r>
          </w:p>
        </w:tc>
        <w:tc>
          <w:tcPr>
            <w:tcW w:w="1276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сутки</w:t>
            </w:r>
          </w:p>
        </w:tc>
        <w:tc>
          <w:tcPr>
            <w:tcW w:w="1276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</w:t>
            </w:r>
          </w:p>
        </w:tc>
      </w:tr>
      <w:tr w:rsidR="00064D5E" w:rsidRPr="00124CFC" w:rsidTr="00812F61">
        <w:trPr>
          <w:trHeight w:hRule="exact" w:val="284"/>
        </w:trPr>
        <w:tc>
          <w:tcPr>
            <w:tcW w:w="817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11.7</w:t>
            </w:r>
          </w:p>
        </w:tc>
        <w:tc>
          <w:tcPr>
            <w:tcW w:w="7371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Противопролежневый матрац</w:t>
            </w:r>
          </w:p>
        </w:tc>
        <w:tc>
          <w:tcPr>
            <w:tcW w:w="1276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сутки</w:t>
            </w:r>
          </w:p>
        </w:tc>
        <w:tc>
          <w:tcPr>
            <w:tcW w:w="1276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10</w:t>
            </w:r>
          </w:p>
        </w:tc>
      </w:tr>
      <w:tr w:rsidR="00064D5E" w:rsidRPr="00124CFC" w:rsidTr="00812F61">
        <w:trPr>
          <w:trHeight w:hRule="exact" w:val="284"/>
        </w:trPr>
        <w:tc>
          <w:tcPr>
            <w:tcW w:w="817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11.8</w:t>
            </w:r>
          </w:p>
        </w:tc>
        <w:tc>
          <w:tcPr>
            <w:tcW w:w="7371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Поильник</w:t>
            </w:r>
          </w:p>
        </w:tc>
        <w:tc>
          <w:tcPr>
            <w:tcW w:w="1276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сутки</w:t>
            </w:r>
          </w:p>
        </w:tc>
        <w:tc>
          <w:tcPr>
            <w:tcW w:w="1276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</w:t>
            </w:r>
          </w:p>
        </w:tc>
      </w:tr>
      <w:tr w:rsidR="00064D5E" w:rsidRPr="00124CFC" w:rsidTr="00812F61">
        <w:trPr>
          <w:trHeight w:hRule="exact" w:val="284"/>
        </w:trPr>
        <w:tc>
          <w:tcPr>
            <w:tcW w:w="817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11.9</w:t>
            </w:r>
          </w:p>
        </w:tc>
        <w:tc>
          <w:tcPr>
            <w:tcW w:w="7371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Ведро для туалета с сидением</w:t>
            </w:r>
          </w:p>
        </w:tc>
        <w:tc>
          <w:tcPr>
            <w:tcW w:w="1276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сутки</w:t>
            </w:r>
          </w:p>
        </w:tc>
        <w:tc>
          <w:tcPr>
            <w:tcW w:w="1276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</w:t>
            </w:r>
          </w:p>
        </w:tc>
      </w:tr>
      <w:tr w:rsidR="00064D5E" w:rsidRPr="00124CFC" w:rsidTr="00812F61">
        <w:trPr>
          <w:trHeight w:hRule="exact" w:val="284"/>
        </w:trPr>
        <w:tc>
          <w:tcPr>
            <w:tcW w:w="817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11.10</w:t>
            </w:r>
          </w:p>
        </w:tc>
        <w:tc>
          <w:tcPr>
            <w:tcW w:w="7371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Столик для кормления</w:t>
            </w:r>
          </w:p>
        </w:tc>
        <w:tc>
          <w:tcPr>
            <w:tcW w:w="1276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сутки</w:t>
            </w:r>
          </w:p>
        </w:tc>
        <w:tc>
          <w:tcPr>
            <w:tcW w:w="1276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</w:t>
            </w:r>
          </w:p>
        </w:tc>
      </w:tr>
      <w:tr w:rsidR="00064D5E" w:rsidRPr="00124CFC" w:rsidTr="00812F61">
        <w:trPr>
          <w:trHeight w:hRule="exact" w:val="284"/>
        </w:trPr>
        <w:tc>
          <w:tcPr>
            <w:tcW w:w="817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11.11</w:t>
            </w:r>
          </w:p>
        </w:tc>
        <w:tc>
          <w:tcPr>
            <w:tcW w:w="7371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Сидение в ванну</w:t>
            </w:r>
          </w:p>
        </w:tc>
        <w:tc>
          <w:tcPr>
            <w:tcW w:w="1276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сутки</w:t>
            </w:r>
          </w:p>
        </w:tc>
        <w:tc>
          <w:tcPr>
            <w:tcW w:w="1276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</w:t>
            </w:r>
          </w:p>
        </w:tc>
      </w:tr>
      <w:tr w:rsidR="00064D5E" w:rsidRPr="00124CFC" w:rsidTr="00812F61">
        <w:trPr>
          <w:trHeight w:hRule="exact" w:val="503"/>
        </w:trPr>
        <w:tc>
          <w:tcPr>
            <w:tcW w:w="817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11.12</w:t>
            </w:r>
          </w:p>
        </w:tc>
        <w:tc>
          <w:tcPr>
            <w:tcW w:w="7371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Лечебные аппараты для домашнего пользования (тонометры, кварцевые лампы, ингаляторы)</w:t>
            </w:r>
          </w:p>
        </w:tc>
        <w:tc>
          <w:tcPr>
            <w:tcW w:w="1276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сутки</w:t>
            </w:r>
          </w:p>
        </w:tc>
        <w:tc>
          <w:tcPr>
            <w:tcW w:w="1276" w:type="dxa"/>
          </w:tcPr>
          <w:p w:rsidR="00064D5E" w:rsidRPr="00124CFC" w:rsidRDefault="00064D5E" w:rsidP="00064D5E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5</w:t>
            </w:r>
          </w:p>
        </w:tc>
      </w:tr>
    </w:tbl>
    <w:tbl>
      <w:tblPr>
        <w:tblStyle w:val="15"/>
        <w:tblW w:w="0" w:type="auto"/>
        <w:tblLayout w:type="fixed"/>
        <w:tblLook w:val="04A0" w:firstRow="1" w:lastRow="0" w:firstColumn="1" w:lastColumn="0" w:noHBand="0" w:noVBand="1"/>
      </w:tblPr>
      <w:tblGrid>
        <w:gridCol w:w="10740"/>
      </w:tblGrid>
      <w:tr w:rsidR="009B086B" w:rsidRPr="00124CFC" w:rsidTr="008C40B1">
        <w:trPr>
          <w:trHeight w:hRule="exact" w:val="295"/>
        </w:trPr>
        <w:tc>
          <w:tcPr>
            <w:tcW w:w="10740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rPr>
                <w:rStyle w:val="11"/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12. Услуги службы «Социальное такси» *</w:t>
            </w:r>
          </w:p>
        </w:tc>
      </w:tr>
    </w:tbl>
    <w:tbl>
      <w:tblPr>
        <w:tblStyle w:val="1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276"/>
        <w:gridCol w:w="1276"/>
      </w:tblGrid>
      <w:tr w:rsidR="009B086B" w:rsidRPr="00124CFC" w:rsidTr="00812F61">
        <w:trPr>
          <w:trHeight w:hRule="exact" w:val="284"/>
        </w:trPr>
        <w:tc>
          <w:tcPr>
            <w:tcW w:w="817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12.1</w:t>
            </w:r>
          </w:p>
        </w:tc>
        <w:tc>
          <w:tcPr>
            <w:tcW w:w="7371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Прием заказа на подачу такси ** (более 20 поездок в месяц)</w:t>
            </w:r>
          </w:p>
        </w:tc>
        <w:tc>
          <w:tcPr>
            <w:tcW w:w="1276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вызов</w:t>
            </w:r>
          </w:p>
        </w:tc>
        <w:tc>
          <w:tcPr>
            <w:tcW w:w="1276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4</w:t>
            </w:r>
          </w:p>
        </w:tc>
      </w:tr>
      <w:tr w:rsidR="009B086B" w:rsidRPr="00124CFC" w:rsidTr="00812F61">
        <w:trPr>
          <w:trHeight w:hRule="exact" w:val="284"/>
        </w:trPr>
        <w:tc>
          <w:tcPr>
            <w:tcW w:w="817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12.2</w:t>
            </w:r>
          </w:p>
        </w:tc>
        <w:tc>
          <w:tcPr>
            <w:tcW w:w="7371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Прием заказа на подачу такси ***</w:t>
            </w:r>
          </w:p>
        </w:tc>
        <w:tc>
          <w:tcPr>
            <w:tcW w:w="1276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вызов</w:t>
            </w:r>
          </w:p>
        </w:tc>
        <w:tc>
          <w:tcPr>
            <w:tcW w:w="1276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10</w:t>
            </w:r>
          </w:p>
        </w:tc>
      </w:tr>
      <w:tr w:rsidR="009B086B" w:rsidRPr="00124CFC" w:rsidTr="00812F61">
        <w:trPr>
          <w:trHeight w:hRule="exact" w:val="284"/>
        </w:trPr>
        <w:tc>
          <w:tcPr>
            <w:tcW w:w="817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12.3</w:t>
            </w:r>
          </w:p>
        </w:tc>
        <w:tc>
          <w:tcPr>
            <w:tcW w:w="7371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Перевозка пассажира ** (более 20 поездок в месяц)</w:t>
            </w:r>
          </w:p>
        </w:tc>
        <w:tc>
          <w:tcPr>
            <w:tcW w:w="1276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пас./км</w:t>
            </w:r>
          </w:p>
        </w:tc>
        <w:tc>
          <w:tcPr>
            <w:tcW w:w="1276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2,5</w:t>
            </w:r>
          </w:p>
        </w:tc>
      </w:tr>
      <w:tr w:rsidR="009B086B" w:rsidRPr="00124CFC" w:rsidTr="00812F61">
        <w:trPr>
          <w:trHeight w:hRule="exact" w:val="284"/>
        </w:trPr>
        <w:tc>
          <w:tcPr>
            <w:tcW w:w="817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12.4</w:t>
            </w:r>
          </w:p>
        </w:tc>
        <w:tc>
          <w:tcPr>
            <w:tcW w:w="7371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Перевозка пассажира ***</w:t>
            </w:r>
          </w:p>
        </w:tc>
        <w:tc>
          <w:tcPr>
            <w:tcW w:w="1276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пас./км</w:t>
            </w:r>
          </w:p>
        </w:tc>
        <w:tc>
          <w:tcPr>
            <w:tcW w:w="1276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8</w:t>
            </w:r>
          </w:p>
        </w:tc>
      </w:tr>
      <w:tr w:rsidR="009B086B" w:rsidRPr="00124CFC" w:rsidTr="00812F61">
        <w:trPr>
          <w:trHeight w:hRule="exact" w:val="448"/>
        </w:trPr>
        <w:tc>
          <w:tcPr>
            <w:tcW w:w="817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lastRenderedPageBreak/>
              <w:t>12.5</w:t>
            </w:r>
          </w:p>
        </w:tc>
        <w:tc>
          <w:tcPr>
            <w:tcW w:w="7371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Простой автотранспортного средства в ожидании пассажира ** (более 20 поездок в месяц)</w:t>
            </w:r>
          </w:p>
        </w:tc>
        <w:tc>
          <w:tcPr>
            <w:tcW w:w="1276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мин.</w:t>
            </w:r>
          </w:p>
        </w:tc>
        <w:tc>
          <w:tcPr>
            <w:tcW w:w="1276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0,15</w:t>
            </w:r>
          </w:p>
        </w:tc>
      </w:tr>
      <w:tr w:rsidR="009B086B" w:rsidRPr="00124CFC" w:rsidTr="00812F61">
        <w:trPr>
          <w:trHeight w:hRule="exact" w:val="284"/>
        </w:trPr>
        <w:tc>
          <w:tcPr>
            <w:tcW w:w="817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12.6</w:t>
            </w:r>
          </w:p>
        </w:tc>
        <w:tc>
          <w:tcPr>
            <w:tcW w:w="7371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Простой автотранспортного средства в ожидании пассажира ***</w:t>
            </w:r>
          </w:p>
        </w:tc>
        <w:tc>
          <w:tcPr>
            <w:tcW w:w="1276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 мин.</w:t>
            </w:r>
          </w:p>
        </w:tc>
        <w:tc>
          <w:tcPr>
            <w:tcW w:w="1276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0,5</w:t>
            </w:r>
          </w:p>
        </w:tc>
      </w:tr>
    </w:tbl>
    <w:tbl>
      <w:tblPr>
        <w:tblStyle w:val="17"/>
        <w:tblW w:w="0" w:type="auto"/>
        <w:tblLayout w:type="fixed"/>
        <w:tblLook w:val="04A0" w:firstRow="1" w:lastRow="0" w:firstColumn="1" w:lastColumn="0" w:noHBand="0" w:noVBand="1"/>
      </w:tblPr>
      <w:tblGrid>
        <w:gridCol w:w="10740"/>
      </w:tblGrid>
      <w:tr w:rsidR="009B086B" w:rsidRPr="00124CFC" w:rsidTr="00E633AA">
        <w:trPr>
          <w:trHeight w:hRule="exact" w:val="308"/>
        </w:trPr>
        <w:tc>
          <w:tcPr>
            <w:tcW w:w="10740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rPr>
                <w:rStyle w:val="11"/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13. Уход за захоронениями родственников</w:t>
            </w:r>
          </w:p>
        </w:tc>
      </w:tr>
    </w:tbl>
    <w:tbl>
      <w:tblPr>
        <w:tblStyle w:val="1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276"/>
        <w:gridCol w:w="1276"/>
      </w:tblGrid>
      <w:tr w:rsidR="009B086B" w:rsidRPr="00124CFC" w:rsidTr="00812F61">
        <w:trPr>
          <w:trHeight w:hRule="exact" w:val="284"/>
        </w:trPr>
        <w:tc>
          <w:tcPr>
            <w:tcW w:w="817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13.1</w:t>
            </w:r>
          </w:p>
        </w:tc>
        <w:tc>
          <w:tcPr>
            <w:tcW w:w="7371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Окраска ограды</w:t>
            </w:r>
          </w:p>
        </w:tc>
        <w:tc>
          <w:tcPr>
            <w:tcW w:w="1276" w:type="dxa"/>
          </w:tcPr>
          <w:p w:rsidR="009B086B" w:rsidRPr="00124CFC" w:rsidRDefault="009E4396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rStyle w:val="11"/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кв. м</w:t>
            </w:r>
          </w:p>
        </w:tc>
        <w:tc>
          <w:tcPr>
            <w:tcW w:w="1276" w:type="dxa"/>
          </w:tcPr>
          <w:p w:rsidR="009B086B" w:rsidRPr="00124CFC" w:rsidRDefault="009E4396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rStyle w:val="11"/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75</w:t>
            </w:r>
          </w:p>
        </w:tc>
      </w:tr>
      <w:tr w:rsidR="009B086B" w:rsidRPr="00124CFC" w:rsidTr="00812F61">
        <w:trPr>
          <w:trHeight w:hRule="exact" w:val="284"/>
        </w:trPr>
        <w:tc>
          <w:tcPr>
            <w:tcW w:w="817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13.2</w:t>
            </w:r>
          </w:p>
        </w:tc>
        <w:tc>
          <w:tcPr>
            <w:tcW w:w="7371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Уборка и вынос мусора с территории захоронения</w:t>
            </w:r>
          </w:p>
        </w:tc>
        <w:tc>
          <w:tcPr>
            <w:tcW w:w="1276" w:type="dxa"/>
          </w:tcPr>
          <w:p w:rsidR="009B086B" w:rsidRPr="00124CFC" w:rsidRDefault="009E4396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rStyle w:val="11"/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кв. м</w:t>
            </w:r>
          </w:p>
        </w:tc>
        <w:tc>
          <w:tcPr>
            <w:tcW w:w="1276" w:type="dxa"/>
          </w:tcPr>
          <w:p w:rsidR="009B086B" w:rsidRPr="00124CFC" w:rsidRDefault="009E4396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rStyle w:val="11"/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75</w:t>
            </w:r>
          </w:p>
        </w:tc>
      </w:tr>
      <w:tr w:rsidR="009B086B" w:rsidRPr="00124CFC" w:rsidTr="00812F61">
        <w:trPr>
          <w:trHeight w:hRule="exact" w:val="284"/>
        </w:trPr>
        <w:tc>
          <w:tcPr>
            <w:tcW w:w="817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13.3</w:t>
            </w:r>
          </w:p>
        </w:tc>
        <w:tc>
          <w:tcPr>
            <w:tcW w:w="7371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Установка памятных надгробий</w:t>
            </w:r>
          </w:p>
        </w:tc>
        <w:tc>
          <w:tcPr>
            <w:tcW w:w="1276" w:type="dxa"/>
          </w:tcPr>
          <w:p w:rsidR="009B086B" w:rsidRPr="00124CFC" w:rsidRDefault="009E4396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rStyle w:val="11"/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 час</w:t>
            </w:r>
          </w:p>
        </w:tc>
        <w:tc>
          <w:tcPr>
            <w:tcW w:w="1276" w:type="dxa"/>
          </w:tcPr>
          <w:p w:rsidR="009B086B" w:rsidRPr="00124CFC" w:rsidRDefault="009E4396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rStyle w:val="11"/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200</w:t>
            </w:r>
          </w:p>
        </w:tc>
      </w:tr>
    </w:tbl>
    <w:tbl>
      <w:tblPr>
        <w:tblStyle w:val="19"/>
        <w:tblW w:w="0" w:type="auto"/>
        <w:tblLayout w:type="fixed"/>
        <w:tblLook w:val="04A0" w:firstRow="1" w:lastRow="0" w:firstColumn="1" w:lastColumn="0" w:noHBand="0" w:noVBand="1"/>
      </w:tblPr>
      <w:tblGrid>
        <w:gridCol w:w="10740"/>
      </w:tblGrid>
      <w:tr w:rsidR="009B086B" w:rsidRPr="00124CFC" w:rsidTr="00E633AA">
        <w:trPr>
          <w:trHeight w:hRule="exact" w:val="326"/>
        </w:trPr>
        <w:tc>
          <w:tcPr>
            <w:tcW w:w="10740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rPr>
                <w:rStyle w:val="11"/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14. Консультации специалистов</w:t>
            </w:r>
          </w:p>
        </w:tc>
      </w:tr>
    </w:tbl>
    <w:tbl>
      <w:tblPr>
        <w:tblStyle w:val="200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276"/>
        <w:gridCol w:w="1276"/>
      </w:tblGrid>
      <w:tr w:rsidR="009B086B" w:rsidRPr="00124CFC" w:rsidTr="00E633AA">
        <w:trPr>
          <w:trHeight w:hRule="exact" w:val="284"/>
        </w:trPr>
        <w:tc>
          <w:tcPr>
            <w:tcW w:w="817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14.1</w:t>
            </w:r>
          </w:p>
        </w:tc>
        <w:tc>
          <w:tcPr>
            <w:tcW w:w="7371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Врача-педиатра</w:t>
            </w:r>
          </w:p>
        </w:tc>
        <w:tc>
          <w:tcPr>
            <w:tcW w:w="1276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20 мин.</w:t>
            </w:r>
          </w:p>
        </w:tc>
        <w:tc>
          <w:tcPr>
            <w:tcW w:w="1276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45</w:t>
            </w:r>
          </w:p>
        </w:tc>
      </w:tr>
      <w:tr w:rsidR="009B086B" w:rsidRPr="00124CFC" w:rsidTr="00E633AA">
        <w:trPr>
          <w:trHeight w:hRule="exact" w:val="273"/>
        </w:trPr>
        <w:tc>
          <w:tcPr>
            <w:tcW w:w="817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14.2</w:t>
            </w:r>
          </w:p>
        </w:tc>
        <w:tc>
          <w:tcPr>
            <w:tcW w:w="7371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Врача-невролога</w:t>
            </w:r>
          </w:p>
        </w:tc>
        <w:tc>
          <w:tcPr>
            <w:tcW w:w="1276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20 мин.</w:t>
            </w:r>
          </w:p>
        </w:tc>
        <w:tc>
          <w:tcPr>
            <w:tcW w:w="1276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45</w:t>
            </w:r>
          </w:p>
        </w:tc>
      </w:tr>
      <w:tr w:rsidR="009B086B" w:rsidRPr="00124CFC" w:rsidTr="00E633AA">
        <w:trPr>
          <w:trHeight w:hRule="exact" w:val="292"/>
        </w:trPr>
        <w:tc>
          <w:tcPr>
            <w:tcW w:w="817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14.3</w:t>
            </w:r>
          </w:p>
        </w:tc>
        <w:tc>
          <w:tcPr>
            <w:tcW w:w="7371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Врача-хирурга</w:t>
            </w:r>
          </w:p>
        </w:tc>
        <w:tc>
          <w:tcPr>
            <w:tcW w:w="1276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20 мин.</w:t>
            </w:r>
          </w:p>
        </w:tc>
        <w:tc>
          <w:tcPr>
            <w:tcW w:w="1276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45</w:t>
            </w:r>
          </w:p>
        </w:tc>
      </w:tr>
      <w:tr w:rsidR="009B086B" w:rsidRPr="00124CFC" w:rsidTr="00E633AA">
        <w:trPr>
          <w:trHeight w:hRule="exact" w:val="281"/>
        </w:trPr>
        <w:tc>
          <w:tcPr>
            <w:tcW w:w="817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14.4</w:t>
            </w:r>
          </w:p>
        </w:tc>
        <w:tc>
          <w:tcPr>
            <w:tcW w:w="7371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Врача лечебной физкультуры</w:t>
            </w:r>
          </w:p>
        </w:tc>
        <w:tc>
          <w:tcPr>
            <w:tcW w:w="1276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20 мин.</w:t>
            </w:r>
          </w:p>
        </w:tc>
        <w:tc>
          <w:tcPr>
            <w:tcW w:w="1276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45</w:t>
            </w:r>
          </w:p>
        </w:tc>
      </w:tr>
      <w:tr w:rsidR="009B086B" w:rsidRPr="00124CFC" w:rsidTr="00E633AA">
        <w:trPr>
          <w:trHeight w:hRule="exact" w:val="272"/>
        </w:trPr>
        <w:tc>
          <w:tcPr>
            <w:tcW w:w="817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14.5</w:t>
            </w:r>
          </w:p>
        </w:tc>
        <w:tc>
          <w:tcPr>
            <w:tcW w:w="7371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Педагога-психолога</w:t>
            </w:r>
          </w:p>
        </w:tc>
        <w:tc>
          <w:tcPr>
            <w:tcW w:w="1276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20 мин.</w:t>
            </w:r>
          </w:p>
        </w:tc>
        <w:tc>
          <w:tcPr>
            <w:tcW w:w="1276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45</w:t>
            </w:r>
          </w:p>
        </w:tc>
      </w:tr>
      <w:tr w:rsidR="009B086B" w:rsidRPr="00124CFC" w:rsidTr="00E633AA">
        <w:trPr>
          <w:trHeight w:hRule="exact" w:val="275"/>
        </w:trPr>
        <w:tc>
          <w:tcPr>
            <w:tcW w:w="817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14.6</w:t>
            </w:r>
          </w:p>
        </w:tc>
        <w:tc>
          <w:tcPr>
            <w:tcW w:w="7371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Учителя-дефектолога</w:t>
            </w:r>
          </w:p>
        </w:tc>
        <w:tc>
          <w:tcPr>
            <w:tcW w:w="1276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20 мин.</w:t>
            </w:r>
          </w:p>
        </w:tc>
        <w:tc>
          <w:tcPr>
            <w:tcW w:w="1276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45</w:t>
            </w:r>
          </w:p>
        </w:tc>
      </w:tr>
      <w:tr w:rsidR="009B086B" w:rsidRPr="00124CFC" w:rsidTr="00E633AA">
        <w:trPr>
          <w:trHeight w:hRule="exact" w:val="280"/>
        </w:trPr>
        <w:tc>
          <w:tcPr>
            <w:tcW w:w="817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14.7</w:t>
            </w:r>
          </w:p>
        </w:tc>
        <w:tc>
          <w:tcPr>
            <w:tcW w:w="7371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Учителя логопеда</w:t>
            </w:r>
          </w:p>
        </w:tc>
        <w:tc>
          <w:tcPr>
            <w:tcW w:w="1276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20 мин.</w:t>
            </w:r>
          </w:p>
        </w:tc>
        <w:tc>
          <w:tcPr>
            <w:tcW w:w="1276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45</w:t>
            </w:r>
          </w:p>
        </w:tc>
      </w:tr>
      <w:tr w:rsidR="009B086B" w:rsidRPr="00124CFC" w:rsidTr="00E633AA">
        <w:trPr>
          <w:trHeight w:hRule="exact" w:val="283"/>
        </w:trPr>
        <w:tc>
          <w:tcPr>
            <w:tcW w:w="817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14.8</w:t>
            </w:r>
          </w:p>
        </w:tc>
        <w:tc>
          <w:tcPr>
            <w:tcW w:w="7371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Физиотерапевта</w:t>
            </w:r>
          </w:p>
        </w:tc>
        <w:tc>
          <w:tcPr>
            <w:tcW w:w="1276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20 мин.</w:t>
            </w:r>
          </w:p>
        </w:tc>
        <w:tc>
          <w:tcPr>
            <w:tcW w:w="1276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45</w:t>
            </w:r>
          </w:p>
        </w:tc>
      </w:tr>
    </w:tbl>
    <w:tbl>
      <w:tblPr>
        <w:tblStyle w:val="210"/>
        <w:tblW w:w="0" w:type="auto"/>
        <w:tblLayout w:type="fixed"/>
        <w:tblLook w:val="04A0" w:firstRow="1" w:lastRow="0" w:firstColumn="1" w:lastColumn="0" w:noHBand="0" w:noVBand="1"/>
      </w:tblPr>
      <w:tblGrid>
        <w:gridCol w:w="10740"/>
      </w:tblGrid>
      <w:tr w:rsidR="009B086B" w:rsidRPr="00124CFC" w:rsidTr="00E633AA">
        <w:trPr>
          <w:trHeight w:hRule="exact" w:val="264"/>
        </w:trPr>
        <w:tc>
          <w:tcPr>
            <w:tcW w:w="10740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rPr>
                <w:rStyle w:val="11"/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15. Занятия по лечебной физкультуре с использованием тренажеров</w:t>
            </w:r>
          </w:p>
        </w:tc>
      </w:tr>
    </w:tbl>
    <w:tbl>
      <w:tblPr>
        <w:tblStyle w:val="2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276"/>
        <w:gridCol w:w="1276"/>
      </w:tblGrid>
      <w:tr w:rsidR="009B086B" w:rsidRPr="00124CFC" w:rsidTr="00E633AA">
        <w:trPr>
          <w:trHeight w:hRule="exact" w:val="352"/>
        </w:trPr>
        <w:tc>
          <w:tcPr>
            <w:tcW w:w="817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15.1.</w:t>
            </w:r>
          </w:p>
        </w:tc>
        <w:tc>
          <w:tcPr>
            <w:tcW w:w="7371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Индивидуальное</w:t>
            </w:r>
          </w:p>
        </w:tc>
        <w:tc>
          <w:tcPr>
            <w:tcW w:w="1276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40 мин.</w:t>
            </w:r>
          </w:p>
        </w:tc>
        <w:tc>
          <w:tcPr>
            <w:tcW w:w="1276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72</w:t>
            </w:r>
          </w:p>
        </w:tc>
      </w:tr>
      <w:tr w:rsidR="009B086B" w:rsidRPr="00124CFC" w:rsidTr="00E633AA">
        <w:trPr>
          <w:trHeight w:hRule="exact" w:val="285"/>
        </w:trPr>
        <w:tc>
          <w:tcPr>
            <w:tcW w:w="817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15.2</w:t>
            </w:r>
          </w:p>
        </w:tc>
        <w:tc>
          <w:tcPr>
            <w:tcW w:w="7371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Групповое</w:t>
            </w:r>
          </w:p>
        </w:tc>
        <w:tc>
          <w:tcPr>
            <w:tcW w:w="1276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30 мин.</w:t>
            </w:r>
          </w:p>
        </w:tc>
        <w:tc>
          <w:tcPr>
            <w:tcW w:w="1276" w:type="dxa"/>
          </w:tcPr>
          <w:p w:rsidR="009B086B" w:rsidRPr="00124CFC" w:rsidRDefault="009B086B" w:rsidP="009B086B">
            <w:pPr>
              <w:pStyle w:val="ad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124CFC">
              <w:rPr>
                <w:rStyle w:val="11"/>
                <w:sz w:val="20"/>
                <w:szCs w:val="20"/>
              </w:rPr>
              <w:t>30</w:t>
            </w:r>
          </w:p>
        </w:tc>
      </w:tr>
    </w:tbl>
    <w:p w:rsidR="00A654C5" w:rsidRPr="00124CFC" w:rsidRDefault="00A654C5" w:rsidP="00A654C5">
      <w:pPr>
        <w:pStyle w:val="21"/>
        <w:shd w:val="clear" w:color="auto" w:fill="auto"/>
        <w:spacing w:before="0" w:after="0" w:line="240" w:lineRule="auto"/>
        <w:ind w:firstLine="720"/>
        <w:rPr>
          <w:rStyle w:val="20"/>
          <w:color w:val="000000"/>
          <w:sz w:val="20"/>
          <w:szCs w:val="20"/>
        </w:rPr>
      </w:pPr>
    </w:p>
    <w:p w:rsidR="00A654C5" w:rsidRPr="00124CFC" w:rsidRDefault="00A654C5" w:rsidP="00A654C5">
      <w:pPr>
        <w:pStyle w:val="21"/>
        <w:shd w:val="clear" w:color="auto" w:fill="auto"/>
        <w:spacing w:before="0" w:after="0" w:line="240" w:lineRule="auto"/>
        <w:ind w:firstLine="720"/>
        <w:rPr>
          <w:sz w:val="20"/>
          <w:szCs w:val="20"/>
        </w:rPr>
      </w:pPr>
      <w:r w:rsidRPr="00124CFC">
        <w:rPr>
          <w:rStyle w:val="20"/>
          <w:color w:val="000000"/>
          <w:sz w:val="20"/>
          <w:szCs w:val="20"/>
        </w:rPr>
        <w:t>Примечание:</w:t>
      </w:r>
    </w:p>
    <w:p w:rsidR="00A654C5" w:rsidRPr="00124CFC" w:rsidRDefault="00A654C5" w:rsidP="00A654C5">
      <w:pPr>
        <w:pStyle w:val="21"/>
        <w:shd w:val="clear" w:color="auto" w:fill="auto"/>
        <w:spacing w:before="0" w:after="0" w:line="240" w:lineRule="auto"/>
        <w:ind w:firstLine="720"/>
        <w:rPr>
          <w:sz w:val="20"/>
          <w:szCs w:val="20"/>
        </w:rPr>
      </w:pPr>
      <w:r w:rsidRPr="00124CFC">
        <w:rPr>
          <w:rStyle w:val="20"/>
          <w:color w:val="000000"/>
          <w:sz w:val="20"/>
          <w:szCs w:val="20"/>
        </w:rPr>
        <w:t>* за оказание услуг сиделки с 20.00 до 8.00 часов оплата услуги взимается в двойном тарифе</w:t>
      </w:r>
    </w:p>
    <w:p w:rsidR="00A654C5" w:rsidRPr="00124CFC" w:rsidRDefault="00A654C5" w:rsidP="00A654C5">
      <w:pPr>
        <w:pStyle w:val="21"/>
        <w:shd w:val="clear" w:color="auto" w:fill="auto"/>
        <w:spacing w:before="0" w:after="0" w:line="240" w:lineRule="auto"/>
        <w:ind w:firstLine="720"/>
        <w:rPr>
          <w:sz w:val="20"/>
          <w:szCs w:val="20"/>
        </w:rPr>
      </w:pPr>
      <w:r w:rsidRPr="00124CFC">
        <w:rPr>
          <w:rStyle w:val="20"/>
          <w:color w:val="000000"/>
          <w:sz w:val="20"/>
          <w:szCs w:val="20"/>
        </w:rPr>
        <w:t>** для инвалидов или детей-инвалидов с нарушениями опорно-двигательного аппарата, использующих для передвижения технические средства реабилитации (кресла- коляски с ручным приводом, кресла-коляски малогабаритные), каждая 21 поездка - бесплатно</w:t>
      </w:r>
    </w:p>
    <w:p w:rsidR="00A654C5" w:rsidRPr="00124CFC" w:rsidRDefault="00A654C5" w:rsidP="00A654C5">
      <w:pPr>
        <w:pStyle w:val="21"/>
        <w:shd w:val="clear" w:color="auto" w:fill="auto"/>
        <w:spacing w:before="0" w:after="0" w:line="240" w:lineRule="auto"/>
        <w:ind w:firstLine="720"/>
        <w:rPr>
          <w:sz w:val="20"/>
          <w:szCs w:val="20"/>
        </w:rPr>
      </w:pPr>
      <w:r w:rsidRPr="00124CFC">
        <w:rPr>
          <w:rStyle w:val="20"/>
          <w:color w:val="000000"/>
          <w:sz w:val="20"/>
          <w:szCs w:val="20"/>
        </w:rPr>
        <w:t>*** инвалиды 2 группы со 2 степенью ограничения или инвалиды 1 группы с 3 степенью ограничения способности к передвижению, не использующие для передвижения средства</w:t>
      </w:r>
    </w:p>
    <w:sectPr w:rsidR="00A654C5" w:rsidRPr="00124CFC" w:rsidSect="008435EC">
      <w:headerReference w:type="default" r:id="rId8"/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267" w:rsidRDefault="007C4267" w:rsidP="00056B14">
      <w:pPr>
        <w:spacing w:after="0" w:line="240" w:lineRule="auto"/>
      </w:pPr>
      <w:r>
        <w:separator/>
      </w:r>
    </w:p>
  </w:endnote>
  <w:endnote w:type="continuationSeparator" w:id="0">
    <w:p w:rsidR="007C4267" w:rsidRDefault="007C4267" w:rsidP="0005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267" w:rsidRDefault="007C4267" w:rsidP="00056B14">
      <w:pPr>
        <w:spacing w:after="0" w:line="240" w:lineRule="auto"/>
      </w:pPr>
      <w:r>
        <w:separator/>
      </w:r>
    </w:p>
  </w:footnote>
  <w:footnote w:type="continuationSeparator" w:id="0">
    <w:p w:rsidR="007C4267" w:rsidRDefault="007C4267" w:rsidP="0005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24E" w:rsidRDefault="00B5424E">
    <w:pPr>
      <w:pStyle w:val="a7"/>
      <w:jc w:val="center"/>
    </w:pPr>
  </w:p>
  <w:p w:rsidR="00B5424E" w:rsidRDefault="00B542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0D40BD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5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5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6">
    <w:nsid w:val="03952D1F"/>
    <w:multiLevelType w:val="multilevel"/>
    <w:tmpl w:val="C5247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4FC61CE"/>
    <w:multiLevelType w:val="multilevel"/>
    <w:tmpl w:val="AF829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D50875"/>
    <w:multiLevelType w:val="singleLevel"/>
    <w:tmpl w:val="2AF8D0EE"/>
    <w:lvl w:ilvl="0">
      <w:start w:val="16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11785022"/>
    <w:multiLevelType w:val="hybridMultilevel"/>
    <w:tmpl w:val="B978A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3437FA"/>
    <w:multiLevelType w:val="singleLevel"/>
    <w:tmpl w:val="6A362062"/>
    <w:lvl w:ilvl="0">
      <w:start w:val="1"/>
      <w:numFmt w:val="decimal"/>
      <w:lvlText w:val="24.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11">
    <w:nsid w:val="24D10E9F"/>
    <w:multiLevelType w:val="singleLevel"/>
    <w:tmpl w:val="23AA83A8"/>
    <w:lvl w:ilvl="0">
      <w:start w:val="3"/>
      <w:numFmt w:val="decimal"/>
      <w:lvlText w:val="4.%1."/>
      <w:legacy w:legacy="1" w:legacySpace="0" w:legacyIndent="498"/>
      <w:lvlJc w:val="left"/>
      <w:rPr>
        <w:rFonts w:ascii="Times New Roman" w:hAnsi="Times New Roman" w:cs="Times New Roman" w:hint="default"/>
      </w:rPr>
    </w:lvl>
  </w:abstractNum>
  <w:abstractNum w:abstractNumId="12">
    <w:nsid w:val="272B5284"/>
    <w:multiLevelType w:val="singleLevel"/>
    <w:tmpl w:val="BA18B9EC"/>
    <w:lvl w:ilvl="0">
      <w:start w:val="6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3">
    <w:nsid w:val="28C66C38"/>
    <w:multiLevelType w:val="multilevel"/>
    <w:tmpl w:val="D5361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E6426F"/>
    <w:multiLevelType w:val="singleLevel"/>
    <w:tmpl w:val="AB741710"/>
    <w:lvl w:ilvl="0">
      <w:start w:val="10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5">
    <w:nsid w:val="3031006B"/>
    <w:multiLevelType w:val="singleLevel"/>
    <w:tmpl w:val="814CB126"/>
    <w:lvl w:ilvl="0">
      <w:start w:val="22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6">
    <w:nsid w:val="38183989"/>
    <w:multiLevelType w:val="singleLevel"/>
    <w:tmpl w:val="FAEE0B66"/>
    <w:lvl w:ilvl="0">
      <w:start w:val="1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7">
    <w:nsid w:val="381E0A5A"/>
    <w:multiLevelType w:val="singleLevel"/>
    <w:tmpl w:val="98464ADC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8">
    <w:nsid w:val="41F16F55"/>
    <w:multiLevelType w:val="singleLevel"/>
    <w:tmpl w:val="BB0081A6"/>
    <w:lvl w:ilvl="0">
      <w:start w:val="1"/>
      <w:numFmt w:val="decimal"/>
      <w:lvlText w:val="%1)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9">
    <w:nsid w:val="478917C5"/>
    <w:multiLevelType w:val="multilevel"/>
    <w:tmpl w:val="AF829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D85C9A"/>
    <w:multiLevelType w:val="singleLevel"/>
    <w:tmpl w:val="8B7ECAE8"/>
    <w:lvl w:ilvl="0">
      <w:start w:val="30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1">
    <w:nsid w:val="49CB3F6D"/>
    <w:multiLevelType w:val="hybridMultilevel"/>
    <w:tmpl w:val="5D52AF3E"/>
    <w:lvl w:ilvl="0" w:tplc="DBAE6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B6E5C"/>
    <w:multiLevelType w:val="singleLevel"/>
    <w:tmpl w:val="001A39B0"/>
    <w:lvl w:ilvl="0">
      <w:start w:val="6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3">
    <w:nsid w:val="52362143"/>
    <w:multiLevelType w:val="singleLevel"/>
    <w:tmpl w:val="98464ADC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4">
    <w:nsid w:val="5304146C"/>
    <w:multiLevelType w:val="singleLevel"/>
    <w:tmpl w:val="69EE3708"/>
    <w:lvl w:ilvl="0">
      <w:start w:val="25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5">
    <w:nsid w:val="54725A6B"/>
    <w:multiLevelType w:val="hybridMultilevel"/>
    <w:tmpl w:val="EFA0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D3AA3"/>
    <w:multiLevelType w:val="multilevel"/>
    <w:tmpl w:val="AF829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A07A80"/>
    <w:multiLevelType w:val="singleLevel"/>
    <w:tmpl w:val="C6FC3F2E"/>
    <w:lvl w:ilvl="0">
      <w:start w:val="1"/>
      <w:numFmt w:val="decimal"/>
      <w:lvlText w:val="3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2A82004"/>
    <w:multiLevelType w:val="hybridMultilevel"/>
    <w:tmpl w:val="D938BBF8"/>
    <w:lvl w:ilvl="0" w:tplc="6A362062">
      <w:start w:val="1"/>
      <w:numFmt w:val="decimal"/>
      <w:lvlText w:val="24.%1."/>
      <w:lvlJc w:val="left"/>
      <w:pPr>
        <w:ind w:left="48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551" w:hanging="360"/>
      </w:pPr>
    </w:lvl>
    <w:lvl w:ilvl="2" w:tplc="0419001B" w:tentative="1">
      <w:start w:val="1"/>
      <w:numFmt w:val="lowerRoman"/>
      <w:lvlText w:val="%3."/>
      <w:lvlJc w:val="right"/>
      <w:pPr>
        <w:ind w:left="6271" w:hanging="180"/>
      </w:pPr>
    </w:lvl>
    <w:lvl w:ilvl="3" w:tplc="0419000F" w:tentative="1">
      <w:start w:val="1"/>
      <w:numFmt w:val="decimal"/>
      <w:lvlText w:val="%4."/>
      <w:lvlJc w:val="left"/>
      <w:pPr>
        <w:ind w:left="6991" w:hanging="360"/>
      </w:pPr>
    </w:lvl>
    <w:lvl w:ilvl="4" w:tplc="04190019" w:tentative="1">
      <w:start w:val="1"/>
      <w:numFmt w:val="lowerLetter"/>
      <w:lvlText w:val="%5."/>
      <w:lvlJc w:val="left"/>
      <w:pPr>
        <w:ind w:left="7711" w:hanging="360"/>
      </w:pPr>
    </w:lvl>
    <w:lvl w:ilvl="5" w:tplc="0419001B" w:tentative="1">
      <w:start w:val="1"/>
      <w:numFmt w:val="lowerRoman"/>
      <w:lvlText w:val="%6."/>
      <w:lvlJc w:val="right"/>
      <w:pPr>
        <w:ind w:left="8431" w:hanging="180"/>
      </w:pPr>
    </w:lvl>
    <w:lvl w:ilvl="6" w:tplc="0419000F" w:tentative="1">
      <w:start w:val="1"/>
      <w:numFmt w:val="decimal"/>
      <w:lvlText w:val="%7."/>
      <w:lvlJc w:val="left"/>
      <w:pPr>
        <w:ind w:left="9151" w:hanging="360"/>
      </w:pPr>
    </w:lvl>
    <w:lvl w:ilvl="7" w:tplc="04190019" w:tentative="1">
      <w:start w:val="1"/>
      <w:numFmt w:val="lowerLetter"/>
      <w:lvlText w:val="%8."/>
      <w:lvlJc w:val="left"/>
      <w:pPr>
        <w:ind w:left="9871" w:hanging="360"/>
      </w:pPr>
    </w:lvl>
    <w:lvl w:ilvl="8" w:tplc="0419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29">
    <w:nsid w:val="66B45826"/>
    <w:multiLevelType w:val="singleLevel"/>
    <w:tmpl w:val="E87471C2"/>
    <w:lvl w:ilvl="0">
      <w:start w:val="1"/>
      <w:numFmt w:val="decimal"/>
      <w:lvlText w:val="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0">
    <w:nsid w:val="68AB3712"/>
    <w:multiLevelType w:val="singleLevel"/>
    <w:tmpl w:val="F14C7D28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1">
    <w:nsid w:val="7024712B"/>
    <w:multiLevelType w:val="singleLevel"/>
    <w:tmpl w:val="86168A98"/>
    <w:lvl w:ilvl="0">
      <w:start w:val="18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2">
    <w:nsid w:val="7BF54AB5"/>
    <w:multiLevelType w:val="multilevel"/>
    <w:tmpl w:val="B088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26"/>
  </w:num>
  <w:num w:numId="5">
    <w:abstractNumId w:val="19"/>
  </w:num>
  <w:num w:numId="6">
    <w:abstractNumId w:val="1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7"/>
  </w:num>
  <w:num w:numId="10">
    <w:abstractNumId w:val="11"/>
  </w:num>
  <w:num w:numId="11">
    <w:abstractNumId w:val="1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1"/>
  </w:num>
  <w:num w:numId="14">
    <w:abstractNumId w:val="32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2"/>
  </w:num>
  <w:num w:numId="17">
    <w:abstractNumId w:val="17"/>
  </w:num>
  <w:num w:numId="18">
    <w:abstractNumId w:val="14"/>
  </w:num>
  <w:num w:numId="19">
    <w:abstractNumId w:val="8"/>
  </w:num>
  <w:num w:numId="20">
    <w:abstractNumId w:val="31"/>
  </w:num>
  <w:num w:numId="21">
    <w:abstractNumId w:val="18"/>
  </w:num>
  <w:num w:numId="22">
    <w:abstractNumId w:val="15"/>
  </w:num>
  <w:num w:numId="23">
    <w:abstractNumId w:val="23"/>
  </w:num>
  <w:num w:numId="24">
    <w:abstractNumId w:val="10"/>
  </w:num>
  <w:num w:numId="25">
    <w:abstractNumId w:val="24"/>
  </w:num>
  <w:num w:numId="26">
    <w:abstractNumId w:val="20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5"/>
  </w:num>
  <w:num w:numId="33">
    <w:abstractNumId w:val="9"/>
  </w:num>
  <w:num w:numId="34">
    <w:abstractNumId w:val="28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5"/>
  </w:num>
  <w:num w:numId="40">
    <w:abstractNumId w:val="30"/>
  </w:num>
  <w:num w:numId="41">
    <w:abstractNumId w:val="29"/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6FDB"/>
    <w:rsid w:val="0002771C"/>
    <w:rsid w:val="00031833"/>
    <w:rsid w:val="00056B14"/>
    <w:rsid w:val="00064D5E"/>
    <w:rsid w:val="00067146"/>
    <w:rsid w:val="000757C3"/>
    <w:rsid w:val="00096239"/>
    <w:rsid w:val="000B725F"/>
    <w:rsid w:val="000D7CD8"/>
    <w:rsid w:val="000F4E55"/>
    <w:rsid w:val="00124CFC"/>
    <w:rsid w:val="001276F4"/>
    <w:rsid w:val="00167974"/>
    <w:rsid w:val="001726BB"/>
    <w:rsid w:val="001777E1"/>
    <w:rsid w:val="001842E9"/>
    <w:rsid w:val="001845CC"/>
    <w:rsid w:val="001847A8"/>
    <w:rsid w:val="001A5A2A"/>
    <w:rsid w:val="002235F8"/>
    <w:rsid w:val="00251BFA"/>
    <w:rsid w:val="002A3200"/>
    <w:rsid w:val="002F0A4D"/>
    <w:rsid w:val="002F3F4A"/>
    <w:rsid w:val="00395111"/>
    <w:rsid w:val="003A2784"/>
    <w:rsid w:val="003B0CF2"/>
    <w:rsid w:val="00412105"/>
    <w:rsid w:val="004303DA"/>
    <w:rsid w:val="00434B02"/>
    <w:rsid w:val="004832E6"/>
    <w:rsid w:val="004B4623"/>
    <w:rsid w:val="004B73EE"/>
    <w:rsid w:val="004C0236"/>
    <w:rsid w:val="004E6FDB"/>
    <w:rsid w:val="00510BF7"/>
    <w:rsid w:val="005415A4"/>
    <w:rsid w:val="0058140E"/>
    <w:rsid w:val="00587527"/>
    <w:rsid w:val="005903F3"/>
    <w:rsid w:val="005D3CCB"/>
    <w:rsid w:val="006002C1"/>
    <w:rsid w:val="00634D73"/>
    <w:rsid w:val="00657EDC"/>
    <w:rsid w:val="006728C0"/>
    <w:rsid w:val="006744FF"/>
    <w:rsid w:val="006C30AC"/>
    <w:rsid w:val="006F2E46"/>
    <w:rsid w:val="006F537B"/>
    <w:rsid w:val="00700110"/>
    <w:rsid w:val="00736426"/>
    <w:rsid w:val="007C4267"/>
    <w:rsid w:val="007E6C59"/>
    <w:rsid w:val="0080020D"/>
    <w:rsid w:val="00812F61"/>
    <w:rsid w:val="008435EC"/>
    <w:rsid w:val="0086565C"/>
    <w:rsid w:val="00876718"/>
    <w:rsid w:val="008837F4"/>
    <w:rsid w:val="008C40B1"/>
    <w:rsid w:val="008D445C"/>
    <w:rsid w:val="00944034"/>
    <w:rsid w:val="00951368"/>
    <w:rsid w:val="00955C1A"/>
    <w:rsid w:val="0096796A"/>
    <w:rsid w:val="009B086B"/>
    <w:rsid w:val="009B25D3"/>
    <w:rsid w:val="009C7977"/>
    <w:rsid w:val="009E4396"/>
    <w:rsid w:val="009F4F67"/>
    <w:rsid w:val="00A070AF"/>
    <w:rsid w:val="00A240E8"/>
    <w:rsid w:val="00A37133"/>
    <w:rsid w:val="00A654C5"/>
    <w:rsid w:val="00A75469"/>
    <w:rsid w:val="00AA1949"/>
    <w:rsid w:val="00AD30BC"/>
    <w:rsid w:val="00AE714E"/>
    <w:rsid w:val="00AF5032"/>
    <w:rsid w:val="00B0054F"/>
    <w:rsid w:val="00B364F1"/>
    <w:rsid w:val="00B5424E"/>
    <w:rsid w:val="00C665C0"/>
    <w:rsid w:val="00C9457E"/>
    <w:rsid w:val="00CB2658"/>
    <w:rsid w:val="00CD6511"/>
    <w:rsid w:val="00CD674B"/>
    <w:rsid w:val="00CE75B8"/>
    <w:rsid w:val="00CF0546"/>
    <w:rsid w:val="00D23C44"/>
    <w:rsid w:val="00D27CC3"/>
    <w:rsid w:val="00D67D02"/>
    <w:rsid w:val="00D962EF"/>
    <w:rsid w:val="00DC27B0"/>
    <w:rsid w:val="00DC39E2"/>
    <w:rsid w:val="00E35D02"/>
    <w:rsid w:val="00E533AF"/>
    <w:rsid w:val="00E633AA"/>
    <w:rsid w:val="00E87B9B"/>
    <w:rsid w:val="00ED17DF"/>
    <w:rsid w:val="00EF38B8"/>
    <w:rsid w:val="00F3307E"/>
    <w:rsid w:val="00F60252"/>
    <w:rsid w:val="00F64A13"/>
    <w:rsid w:val="00F7758E"/>
    <w:rsid w:val="00FB1A75"/>
    <w:rsid w:val="00FB391C"/>
    <w:rsid w:val="00FB4143"/>
    <w:rsid w:val="00FC36E5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2FA4F-D966-4C3F-A579-09EC9004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E6FDB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3"/>
    <w:rsid w:val="004E6FDB"/>
    <w:rPr>
      <w:rFonts w:ascii="Times New Roman" w:eastAsia="Times New Roman" w:hAnsi="Times New Roman" w:cs="Times New Roman"/>
      <w:color w:val="000000"/>
      <w:spacing w:val="7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4E6FDB"/>
    <w:pPr>
      <w:widowControl w:val="0"/>
      <w:shd w:val="clear" w:color="auto" w:fill="FFFFFF"/>
      <w:spacing w:before="1680" w:after="900" w:line="326" w:lineRule="exact"/>
      <w:ind w:hanging="1020"/>
    </w:pPr>
    <w:rPr>
      <w:rFonts w:ascii="Times New Roman" w:eastAsia="Times New Roman" w:hAnsi="Times New Roman" w:cs="Times New Roman"/>
      <w:spacing w:val="-2"/>
      <w:sz w:val="26"/>
      <w:szCs w:val="26"/>
    </w:rPr>
  </w:style>
  <w:style w:type="table" w:styleId="a4">
    <w:name w:val="Table Grid"/>
    <w:basedOn w:val="a1"/>
    <w:uiPriority w:val="59"/>
    <w:rsid w:val="004E6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Полужирный;Интервал 0 pt"/>
    <w:basedOn w:val="a3"/>
    <w:rsid w:val="004E6F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5">
    <w:name w:val="No Spacing"/>
    <w:uiPriority w:val="1"/>
    <w:qFormat/>
    <w:rsid w:val="004E6FDB"/>
    <w:pPr>
      <w:spacing w:after="0" w:line="240" w:lineRule="auto"/>
    </w:pPr>
  </w:style>
  <w:style w:type="paragraph" w:customStyle="1" w:styleId="a6">
    <w:name w:val="Абзац_письма"/>
    <w:basedOn w:val="a"/>
    <w:rsid w:val="006C30AC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Nonformat">
    <w:name w:val="ConsPlusNonformat"/>
    <w:uiPriority w:val="99"/>
    <w:rsid w:val="006C3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C30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6C30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6C30A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C30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6C30A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6C30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line number"/>
    <w:basedOn w:val="a0"/>
    <w:uiPriority w:val="99"/>
    <w:semiHidden/>
    <w:unhideWhenUsed/>
    <w:rsid w:val="006C30AC"/>
  </w:style>
  <w:style w:type="character" w:customStyle="1" w:styleId="1">
    <w:name w:val="Основной текст Знак1"/>
    <w:basedOn w:val="a0"/>
    <w:link w:val="ad"/>
    <w:uiPriority w:val="99"/>
    <w:locked/>
    <w:rsid w:val="0096796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d">
    <w:name w:val="Body Text"/>
    <w:basedOn w:val="a"/>
    <w:link w:val="1"/>
    <w:uiPriority w:val="99"/>
    <w:rsid w:val="0096796A"/>
    <w:pPr>
      <w:widowControl w:val="0"/>
      <w:shd w:val="clear" w:color="auto" w:fill="FFFFFF"/>
      <w:spacing w:after="960" w:line="322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uiPriority w:val="99"/>
    <w:semiHidden/>
    <w:rsid w:val="0096796A"/>
  </w:style>
  <w:style w:type="character" w:customStyle="1" w:styleId="11">
    <w:name w:val="Основной текст + 11"/>
    <w:aliases w:val="5 pt8"/>
    <w:basedOn w:val="1"/>
    <w:uiPriority w:val="99"/>
    <w:rsid w:val="0096796A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2pt">
    <w:name w:val="Основной текст + 12 pt"/>
    <w:aliases w:val="Полужирный9"/>
    <w:basedOn w:val="1"/>
    <w:uiPriority w:val="99"/>
    <w:rsid w:val="00B0054F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table" w:customStyle="1" w:styleId="10">
    <w:name w:val="Сетка таблицы1"/>
    <w:basedOn w:val="a1"/>
    <w:next w:val="a4"/>
    <w:uiPriority w:val="59"/>
    <w:rsid w:val="00B005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F4F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59"/>
    <w:rsid w:val="000671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CE75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75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uiPriority w:val="99"/>
    <w:locked/>
    <w:rsid w:val="00CE75B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CE75B8"/>
    <w:pPr>
      <w:widowControl w:val="0"/>
      <w:shd w:val="clear" w:color="auto" w:fill="FFFFFF"/>
      <w:spacing w:before="300" w:after="60" w:line="240" w:lineRule="atLeast"/>
      <w:jc w:val="both"/>
    </w:pPr>
    <w:rPr>
      <w:rFonts w:ascii="Times New Roman" w:hAnsi="Times New Roman" w:cs="Times New Roman"/>
      <w:sz w:val="23"/>
      <w:szCs w:val="23"/>
    </w:rPr>
  </w:style>
  <w:style w:type="table" w:customStyle="1" w:styleId="6">
    <w:name w:val="Сетка таблицы6"/>
    <w:basedOn w:val="a1"/>
    <w:next w:val="a4"/>
    <w:uiPriority w:val="59"/>
    <w:rsid w:val="00CE75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CE75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CE75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E75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CE75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064D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064D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064D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59"/>
    <w:rsid w:val="00064D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9B08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uiPriority w:val="59"/>
    <w:rsid w:val="009B08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4"/>
    <w:uiPriority w:val="59"/>
    <w:rsid w:val="009B08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59"/>
    <w:rsid w:val="009B08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4"/>
    <w:uiPriority w:val="59"/>
    <w:rsid w:val="009B08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4"/>
    <w:uiPriority w:val="59"/>
    <w:rsid w:val="009B08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4"/>
    <w:uiPriority w:val="59"/>
    <w:rsid w:val="009B08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4"/>
    <w:uiPriority w:val="59"/>
    <w:rsid w:val="009B08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10"/>
    <w:uiPriority w:val="99"/>
    <w:locked/>
    <w:rsid w:val="00AE714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AE714E"/>
    <w:pPr>
      <w:widowControl w:val="0"/>
      <w:shd w:val="clear" w:color="auto" w:fill="FFFFFF"/>
      <w:spacing w:after="1440" w:line="331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Основной текст (5)_"/>
    <w:basedOn w:val="a0"/>
    <w:link w:val="51"/>
    <w:uiPriority w:val="99"/>
    <w:locked/>
    <w:rsid w:val="00AE714E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52">
    <w:name w:val="Основной текст (5) + Не курсив"/>
    <w:basedOn w:val="50"/>
    <w:uiPriority w:val="99"/>
    <w:rsid w:val="00AE714E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23">
    <w:name w:val="Основной текст (2) + Курсив"/>
    <w:basedOn w:val="20"/>
    <w:uiPriority w:val="99"/>
    <w:rsid w:val="00AE714E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AE714E"/>
    <w:pPr>
      <w:widowControl w:val="0"/>
      <w:shd w:val="clear" w:color="auto" w:fill="FFFFFF"/>
      <w:spacing w:after="540" w:line="274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af">
    <w:name w:val="Основной текст + Полужирный"/>
    <w:basedOn w:val="1"/>
    <w:uiPriority w:val="99"/>
    <w:rsid w:val="00AE714E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CordiaUPC2">
    <w:name w:val="Основной текст + CordiaUPC2"/>
    <w:aliases w:val="18 pt1,Полужирный2"/>
    <w:basedOn w:val="1"/>
    <w:uiPriority w:val="99"/>
    <w:rsid w:val="00AE714E"/>
    <w:rPr>
      <w:rFonts w:ascii="CordiaUPC" w:hAnsi="CordiaUPC" w:cs="CordiaUPC"/>
      <w:b/>
      <w:bCs/>
      <w:noProof/>
      <w:sz w:val="36"/>
      <w:szCs w:val="36"/>
      <w:u w:val="none"/>
      <w:shd w:val="clear" w:color="auto" w:fill="FFFFFF"/>
    </w:rPr>
  </w:style>
  <w:style w:type="character" w:customStyle="1" w:styleId="CordiaUPC1">
    <w:name w:val="Основной текст + CordiaUPC1"/>
    <w:aliases w:val="20 pt,Полужирный1"/>
    <w:basedOn w:val="1"/>
    <w:uiPriority w:val="99"/>
    <w:rsid w:val="00AE714E"/>
    <w:rPr>
      <w:rFonts w:ascii="CordiaUPC" w:hAnsi="CordiaUPC" w:cs="CordiaUPC"/>
      <w:b/>
      <w:bCs/>
      <w:noProof/>
      <w:sz w:val="40"/>
      <w:szCs w:val="40"/>
      <w:u w:val="none"/>
      <w:shd w:val="clear" w:color="auto" w:fill="FFFFFF"/>
    </w:rPr>
  </w:style>
  <w:style w:type="character" w:customStyle="1" w:styleId="101">
    <w:name w:val="Основной текст + 10"/>
    <w:aliases w:val="5 pt2"/>
    <w:basedOn w:val="1"/>
    <w:uiPriority w:val="99"/>
    <w:rsid w:val="00D962E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f0">
    <w:name w:val="Balloon Text"/>
    <w:basedOn w:val="a"/>
    <w:link w:val="af1"/>
    <w:uiPriority w:val="99"/>
    <w:semiHidden/>
    <w:unhideWhenUsed/>
    <w:rsid w:val="008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43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7E41F-05A5-4D54-B2FA-8257FD08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7</Pages>
  <Words>2706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belrn</Company>
  <LinksUpToDate>false</LinksUpToDate>
  <CharactersWithSpaces>18095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belrn114</dc:creator>
  <cp:keywords/>
  <dc:description/>
  <cp:lastModifiedBy>Admin</cp:lastModifiedBy>
  <cp:revision>74</cp:revision>
  <cp:lastPrinted>2017-01-11T13:20:00Z</cp:lastPrinted>
  <dcterms:created xsi:type="dcterms:W3CDTF">2015-01-12T07:13:00Z</dcterms:created>
  <dcterms:modified xsi:type="dcterms:W3CDTF">2017-06-16T07:06:00Z</dcterms:modified>
</cp:coreProperties>
</file>